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F1" w:rsidRDefault="004D7B70" w:rsidP="008659B3">
      <w:pPr>
        <w:pStyle w:val="17"/>
        <w:rPr>
          <w:rFonts w:ascii="Times New Roman" w:hAnsi="Times New Roman" w:cs="Times New Roman"/>
          <w:color w:val="000000"/>
          <w:sz w:val="28"/>
          <w:szCs w:val="28"/>
        </w:rPr>
      </w:pPr>
      <w:r w:rsidRPr="004D7B7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margin-left:216.6pt;margin-top:-15.6pt;width:39.2pt;height:45.75pt;z-index:251657728;visibility:visible">
            <v:imagedata r:id="rId7" o:title="" gain="86232f"/>
          </v:shape>
        </w:pict>
      </w:r>
    </w:p>
    <w:p w:rsidR="00181CF1" w:rsidRPr="004C42C2" w:rsidRDefault="00612CED" w:rsidP="008659B3">
      <w:pPr>
        <w:tabs>
          <w:tab w:val="left" w:pos="1530"/>
        </w:tabs>
        <w:jc w:val="right"/>
        <w:rPr>
          <w:color w:val="000000"/>
        </w:rPr>
      </w:pPr>
      <w:r>
        <w:rPr>
          <w:color w:val="000000"/>
        </w:rPr>
        <w:t>ПРОЕКТ</w:t>
      </w:r>
    </w:p>
    <w:p w:rsidR="00461A18" w:rsidRPr="00461A18" w:rsidRDefault="00461A18" w:rsidP="00461A18">
      <w:pPr>
        <w:jc w:val="center"/>
        <w:outlineLvl w:val="0"/>
        <w:rPr>
          <w:b/>
        </w:rPr>
      </w:pPr>
      <w:r w:rsidRPr="00461A18">
        <w:rPr>
          <w:b/>
        </w:rPr>
        <w:t>РЕСПУБЛИКА КРЫМ</w:t>
      </w:r>
    </w:p>
    <w:p w:rsidR="00461A18" w:rsidRPr="00461A18" w:rsidRDefault="00461A18" w:rsidP="00461A18">
      <w:pPr>
        <w:jc w:val="center"/>
        <w:outlineLvl w:val="0"/>
        <w:rPr>
          <w:b/>
        </w:rPr>
      </w:pPr>
      <w:r w:rsidRPr="00461A18">
        <w:rPr>
          <w:b/>
        </w:rPr>
        <w:t>НИЖНЕГОРСКИЙ РАЙОН</w:t>
      </w:r>
    </w:p>
    <w:p w:rsidR="00461A18" w:rsidRDefault="00461A18" w:rsidP="00461A18">
      <w:pPr>
        <w:jc w:val="center"/>
        <w:outlineLvl w:val="0"/>
        <w:rPr>
          <w:b/>
        </w:rPr>
      </w:pPr>
      <w:r w:rsidRPr="00461A18">
        <w:rPr>
          <w:b/>
        </w:rPr>
        <w:t xml:space="preserve">АДМИНИСТРАЦИЯ </w:t>
      </w:r>
    </w:p>
    <w:p w:rsidR="00461A18" w:rsidRPr="00461A18" w:rsidRDefault="00612CED" w:rsidP="00461A18">
      <w:pPr>
        <w:jc w:val="center"/>
        <w:outlineLvl w:val="0"/>
        <w:rPr>
          <w:b/>
        </w:rPr>
      </w:pPr>
      <w:r w:rsidRPr="00612CED">
        <w:rPr>
          <w:b/>
        </w:rPr>
        <w:t>НОВОГРИГОРЬЕВСКОГО</w:t>
      </w:r>
      <w:r w:rsidR="00461A18" w:rsidRPr="00461A18">
        <w:rPr>
          <w:b/>
        </w:rPr>
        <w:t xml:space="preserve"> СЕЛЬСКОГО ПОСЕЛЕНИЯ</w:t>
      </w:r>
    </w:p>
    <w:p w:rsidR="00461A18" w:rsidRPr="00461A18" w:rsidRDefault="00461A18" w:rsidP="00461A18">
      <w:pPr>
        <w:rPr>
          <w:color w:val="000000"/>
        </w:rPr>
      </w:pPr>
    </w:p>
    <w:p w:rsidR="00461A18" w:rsidRPr="00461A18" w:rsidRDefault="00612CED" w:rsidP="00461A1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461A18" w:rsidRPr="00461A18">
        <w:rPr>
          <w:b/>
          <w:color w:val="000000"/>
        </w:rPr>
        <w:t xml:space="preserve">ПОСТАНОВЛЕНИЕ № </w:t>
      </w:r>
      <w:r>
        <w:rPr>
          <w:b/>
          <w:color w:val="000000"/>
        </w:rPr>
        <w:t>__</w:t>
      </w:r>
    </w:p>
    <w:p w:rsidR="00461A18" w:rsidRPr="00461A18" w:rsidRDefault="00461A18" w:rsidP="00461A18">
      <w:pPr>
        <w:rPr>
          <w:b/>
          <w:color w:val="000000"/>
          <w:sz w:val="28"/>
          <w:szCs w:val="28"/>
        </w:rPr>
      </w:pPr>
    </w:p>
    <w:p w:rsidR="00461A18" w:rsidRPr="00461A18" w:rsidRDefault="00461A18" w:rsidP="00461A18">
      <w:pPr>
        <w:rPr>
          <w:b/>
          <w:color w:val="000000"/>
          <w:sz w:val="28"/>
          <w:szCs w:val="28"/>
        </w:rPr>
      </w:pPr>
      <w:r w:rsidRPr="00461A18">
        <w:rPr>
          <w:b/>
          <w:color w:val="000000"/>
          <w:sz w:val="28"/>
          <w:szCs w:val="28"/>
        </w:rPr>
        <w:t xml:space="preserve">от  </w:t>
      </w:r>
      <w:r w:rsidR="00612CED">
        <w:rPr>
          <w:b/>
          <w:color w:val="000000"/>
          <w:sz w:val="28"/>
          <w:szCs w:val="28"/>
        </w:rPr>
        <w:t>__.__</w:t>
      </w:r>
      <w:r w:rsidR="00F16505">
        <w:rPr>
          <w:b/>
          <w:color w:val="000000"/>
          <w:sz w:val="28"/>
          <w:szCs w:val="28"/>
        </w:rPr>
        <w:t>.</w:t>
      </w:r>
      <w:r w:rsidRPr="00461A18">
        <w:rPr>
          <w:b/>
          <w:color w:val="000000"/>
          <w:sz w:val="28"/>
          <w:szCs w:val="28"/>
        </w:rPr>
        <w:t>201</w:t>
      </w:r>
      <w:r w:rsidR="00612CED">
        <w:rPr>
          <w:b/>
          <w:color w:val="000000"/>
          <w:sz w:val="28"/>
          <w:szCs w:val="28"/>
        </w:rPr>
        <w:t>7</w:t>
      </w:r>
      <w:r w:rsidRPr="00461A18">
        <w:rPr>
          <w:b/>
          <w:color w:val="000000"/>
          <w:sz w:val="28"/>
          <w:szCs w:val="28"/>
        </w:rPr>
        <w:t xml:space="preserve"> г.                                                           с. </w:t>
      </w:r>
      <w:r w:rsidR="00612CED">
        <w:rPr>
          <w:b/>
          <w:color w:val="000000"/>
          <w:sz w:val="28"/>
          <w:szCs w:val="28"/>
        </w:rPr>
        <w:t xml:space="preserve">Новогригорьевка </w:t>
      </w:r>
    </w:p>
    <w:p w:rsidR="00461A18" w:rsidRPr="00461A18" w:rsidRDefault="00461A18" w:rsidP="00461A18">
      <w:pPr>
        <w:rPr>
          <w:b/>
          <w:color w:val="000000"/>
          <w:sz w:val="28"/>
          <w:szCs w:val="28"/>
        </w:rPr>
      </w:pPr>
    </w:p>
    <w:p w:rsidR="00181CF1" w:rsidRPr="002819D6" w:rsidRDefault="00181CF1" w:rsidP="00ED0127">
      <w:pPr>
        <w:shd w:val="clear" w:color="auto" w:fill="FFFFFF"/>
        <w:ind w:left="14" w:right="5990"/>
        <w:rPr>
          <w:color w:val="000000"/>
          <w:spacing w:val="-3"/>
          <w:sz w:val="10"/>
          <w:szCs w:val="10"/>
        </w:rPr>
      </w:pPr>
    </w:p>
    <w:p w:rsidR="00181CF1" w:rsidRPr="00612CED" w:rsidRDefault="00181CF1" w:rsidP="00A553C2">
      <w:pPr>
        <w:pStyle w:val="aa"/>
        <w:jc w:val="left"/>
        <w:rPr>
          <w:iCs/>
        </w:rPr>
      </w:pPr>
      <w:r w:rsidRPr="00612CED">
        <w:rPr>
          <w:iCs/>
        </w:rPr>
        <w:t>Об утверждении административного регламента</w:t>
      </w:r>
    </w:p>
    <w:p w:rsidR="00181CF1" w:rsidRPr="00612CED" w:rsidRDefault="00181CF1" w:rsidP="00ED0127">
      <w:pPr>
        <w:pStyle w:val="aa"/>
        <w:jc w:val="left"/>
        <w:rPr>
          <w:iCs/>
        </w:rPr>
      </w:pPr>
      <w:r w:rsidRPr="00612CED">
        <w:rPr>
          <w:iCs/>
        </w:rPr>
        <w:t xml:space="preserve">предоставления муниципальной услуги </w:t>
      </w:r>
    </w:p>
    <w:p w:rsidR="00181CF1" w:rsidRPr="00612CED" w:rsidRDefault="00181CF1" w:rsidP="00ED0127">
      <w:pPr>
        <w:pStyle w:val="aa"/>
        <w:jc w:val="left"/>
        <w:rPr>
          <w:iCs/>
        </w:rPr>
      </w:pPr>
      <w:r w:rsidRPr="00612CED">
        <w:rPr>
          <w:iCs/>
        </w:rPr>
        <w:t>«Постановка в очередь на предоставление</w:t>
      </w:r>
    </w:p>
    <w:p w:rsidR="00181CF1" w:rsidRPr="00612CED" w:rsidRDefault="00181CF1" w:rsidP="00ED0127">
      <w:pPr>
        <w:pStyle w:val="aa"/>
        <w:jc w:val="left"/>
        <w:rPr>
          <w:iCs/>
        </w:rPr>
      </w:pPr>
      <w:r w:rsidRPr="00612CED">
        <w:rPr>
          <w:iCs/>
        </w:rPr>
        <w:t xml:space="preserve">земельного участка, находящегося  </w:t>
      </w:r>
    </w:p>
    <w:p w:rsidR="00181CF1" w:rsidRPr="00612CED" w:rsidRDefault="00181CF1" w:rsidP="00ED0127">
      <w:pPr>
        <w:pStyle w:val="aa"/>
        <w:jc w:val="left"/>
        <w:rPr>
          <w:iCs/>
        </w:rPr>
      </w:pPr>
      <w:r w:rsidRPr="00612CED">
        <w:rPr>
          <w:iCs/>
        </w:rPr>
        <w:t>в муниципальной собственности</w:t>
      </w:r>
    </w:p>
    <w:p w:rsidR="00181CF1" w:rsidRPr="00612CED" w:rsidRDefault="00181CF1" w:rsidP="00ED0127">
      <w:pPr>
        <w:pStyle w:val="aa"/>
        <w:jc w:val="left"/>
        <w:rPr>
          <w:iCs/>
        </w:rPr>
      </w:pPr>
      <w:r w:rsidRPr="00612CED">
        <w:rPr>
          <w:iCs/>
        </w:rPr>
        <w:t>льготных категорий граждан»</w:t>
      </w:r>
    </w:p>
    <w:p w:rsidR="00181CF1" w:rsidRPr="00B74190" w:rsidRDefault="00181CF1" w:rsidP="00ED0127">
      <w:pPr>
        <w:pStyle w:val="aa"/>
        <w:jc w:val="left"/>
        <w:rPr>
          <w:b/>
          <w:bCs/>
          <w:sz w:val="24"/>
          <w:szCs w:val="24"/>
        </w:rPr>
      </w:pPr>
    </w:p>
    <w:p w:rsidR="00181CF1" w:rsidRPr="00FA6714" w:rsidRDefault="00181CF1" w:rsidP="00ED0127">
      <w:pPr>
        <w:pStyle w:val="aa"/>
        <w:ind w:right="-81"/>
        <w:jc w:val="both"/>
        <w:rPr>
          <w:sz w:val="16"/>
          <w:szCs w:val="16"/>
          <w:lang w:val="uk-UA"/>
        </w:rPr>
      </w:pPr>
      <w:r w:rsidRPr="00B74190">
        <w:rPr>
          <w:sz w:val="24"/>
          <w:szCs w:val="24"/>
          <w:lang w:val="uk-UA"/>
        </w:rPr>
        <w:tab/>
      </w:r>
    </w:p>
    <w:p w:rsidR="00181CF1" w:rsidRPr="00242B8B" w:rsidRDefault="00181CF1" w:rsidP="00242B8B">
      <w:pPr>
        <w:pStyle w:val="aa"/>
        <w:ind w:right="-6"/>
        <w:jc w:val="both"/>
      </w:pPr>
      <w:r w:rsidRPr="00B74190">
        <w:rPr>
          <w:sz w:val="24"/>
          <w:szCs w:val="24"/>
          <w:lang w:val="uk-UA"/>
        </w:rPr>
        <w:tab/>
      </w:r>
      <w:r w:rsidRPr="008659B3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 № 210-ФЗ «Об организации предоставления государственных и муниципальных услуг», постановления Администрации </w:t>
      </w:r>
      <w:r w:rsidR="00612CED">
        <w:t>Новогригорьевского</w:t>
      </w:r>
      <w:r>
        <w:t xml:space="preserve"> сельского поселения от </w:t>
      </w:r>
      <w:r w:rsidR="00BB7A55" w:rsidRPr="00BB7A55">
        <w:t>28.04.2015 N 12</w:t>
      </w:r>
      <w:r w:rsidRPr="008659B3">
        <w:t xml:space="preserve"> "О порядке разработки и утверждения административных регламентов предоставления муниципальных услуг Администрацией </w:t>
      </w:r>
      <w:r w:rsidR="00612CED">
        <w:t>Новогригорьевского</w:t>
      </w:r>
      <w:r w:rsidRPr="008659B3">
        <w:t xml:space="preserve"> сельского поселения </w:t>
      </w:r>
      <w:r w:rsidR="006A1424">
        <w:t>Нижнегорского</w:t>
      </w:r>
      <w:r w:rsidRPr="008659B3">
        <w:t xml:space="preserve"> района Республики Крым ", </w:t>
      </w:r>
      <w:r w:rsidRPr="00242B8B">
        <w:t xml:space="preserve">администрация </w:t>
      </w:r>
      <w:r w:rsidR="00612CED">
        <w:t>Новогригорьевского</w:t>
      </w:r>
      <w:r w:rsidRPr="00242B8B">
        <w:t xml:space="preserve"> сельского поселения </w:t>
      </w:r>
    </w:p>
    <w:p w:rsidR="00181CF1" w:rsidRDefault="00181CF1" w:rsidP="00242B8B">
      <w:pPr>
        <w:pStyle w:val="aa"/>
        <w:ind w:right="-6"/>
        <w:jc w:val="both"/>
        <w:rPr>
          <w:b/>
          <w:bCs/>
        </w:rPr>
      </w:pPr>
    </w:p>
    <w:p w:rsidR="00181CF1" w:rsidRPr="00242B8B" w:rsidRDefault="00181CF1" w:rsidP="00242B8B">
      <w:pPr>
        <w:pStyle w:val="aa"/>
        <w:ind w:right="-6"/>
        <w:jc w:val="both"/>
      </w:pPr>
      <w:r w:rsidRPr="00242B8B">
        <w:t xml:space="preserve">                                                ПОСТАНОВЛЯЕТ:</w:t>
      </w:r>
    </w:p>
    <w:p w:rsidR="00181CF1" w:rsidRPr="008659B3" w:rsidRDefault="00181CF1" w:rsidP="008659B3">
      <w:pPr>
        <w:rPr>
          <w:b/>
          <w:bCs/>
          <w:sz w:val="28"/>
          <w:szCs w:val="28"/>
        </w:rPr>
      </w:pPr>
    </w:p>
    <w:p w:rsidR="00181CF1" w:rsidRPr="008659B3" w:rsidRDefault="00181CF1" w:rsidP="008659B3">
      <w:pPr>
        <w:jc w:val="both"/>
        <w:rPr>
          <w:sz w:val="28"/>
          <w:szCs w:val="28"/>
        </w:rPr>
      </w:pPr>
      <w:r w:rsidRPr="008659B3">
        <w:rPr>
          <w:sz w:val="28"/>
          <w:szCs w:val="28"/>
          <w:lang w:val="uk-UA"/>
        </w:rPr>
        <w:t xml:space="preserve">1. </w:t>
      </w:r>
      <w:r w:rsidRPr="008659B3">
        <w:rPr>
          <w:sz w:val="28"/>
          <w:szCs w:val="28"/>
        </w:rPr>
        <w:t>Утвердить Административный регламент предоставления муниципальной услуги «Постановка в очередь на предоставление земельного участка, находящегося в муниципальной собственности льготных категорий граждан» (Приложение).</w:t>
      </w:r>
    </w:p>
    <w:p w:rsidR="00181CF1" w:rsidRPr="008659B3" w:rsidRDefault="00181CF1" w:rsidP="008659B3">
      <w:pPr>
        <w:jc w:val="both"/>
        <w:rPr>
          <w:sz w:val="28"/>
          <w:szCs w:val="28"/>
        </w:rPr>
      </w:pPr>
      <w:r w:rsidRPr="008659B3">
        <w:rPr>
          <w:sz w:val="28"/>
          <w:szCs w:val="28"/>
        </w:rPr>
        <w:t xml:space="preserve">2.Настоящее постановление подлежит обнародованию путём размещения на информационном стенде в здании Администрации </w:t>
      </w:r>
      <w:r w:rsidR="00612CED">
        <w:rPr>
          <w:sz w:val="28"/>
          <w:szCs w:val="28"/>
        </w:rPr>
        <w:t>Новогригорьевского</w:t>
      </w:r>
      <w:r w:rsidRPr="008659B3">
        <w:rPr>
          <w:sz w:val="28"/>
          <w:szCs w:val="28"/>
        </w:rPr>
        <w:t xml:space="preserve"> сельского поселения </w:t>
      </w:r>
      <w:r w:rsidR="006A1424">
        <w:rPr>
          <w:sz w:val="28"/>
          <w:szCs w:val="28"/>
        </w:rPr>
        <w:t>Нижнегорского</w:t>
      </w:r>
      <w:r w:rsidRPr="008659B3">
        <w:rPr>
          <w:sz w:val="28"/>
          <w:szCs w:val="28"/>
        </w:rPr>
        <w:t xml:space="preserve"> района Республики Крым (с.</w:t>
      </w:r>
      <w:r w:rsidR="00BB7A55">
        <w:rPr>
          <w:sz w:val="28"/>
          <w:szCs w:val="28"/>
        </w:rPr>
        <w:t>Новогригорьевка</w:t>
      </w:r>
      <w:r w:rsidRPr="008659B3">
        <w:rPr>
          <w:sz w:val="28"/>
          <w:szCs w:val="28"/>
        </w:rPr>
        <w:t>, ул.</w:t>
      </w:r>
      <w:r w:rsidR="00BB7A55">
        <w:rPr>
          <w:sz w:val="28"/>
          <w:szCs w:val="28"/>
        </w:rPr>
        <w:t>Мичурина</w:t>
      </w:r>
      <w:r>
        <w:rPr>
          <w:sz w:val="28"/>
          <w:szCs w:val="28"/>
        </w:rPr>
        <w:t>, д.</w:t>
      </w:r>
      <w:r w:rsidR="00BB7A55">
        <w:rPr>
          <w:sz w:val="28"/>
          <w:szCs w:val="28"/>
        </w:rPr>
        <w:t>59</w:t>
      </w:r>
      <w:r w:rsidRPr="008659B3">
        <w:rPr>
          <w:sz w:val="28"/>
          <w:szCs w:val="28"/>
        </w:rPr>
        <w:t>).</w:t>
      </w:r>
    </w:p>
    <w:p w:rsidR="00181CF1" w:rsidRPr="008659B3" w:rsidRDefault="00181CF1" w:rsidP="008659B3">
      <w:pPr>
        <w:jc w:val="both"/>
        <w:rPr>
          <w:sz w:val="28"/>
          <w:szCs w:val="28"/>
        </w:rPr>
      </w:pPr>
      <w:r w:rsidRPr="008659B3">
        <w:rPr>
          <w:sz w:val="28"/>
          <w:szCs w:val="28"/>
        </w:rPr>
        <w:t>3.    Настоящее постановление вступает в силу со дня его подписания.</w:t>
      </w:r>
    </w:p>
    <w:p w:rsidR="00181CF1" w:rsidRPr="008659B3" w:rsidRDefault="00181CF1" w:rsidP="008659B3">
      <w:pPr>
        <w:pStyle w:val="aa"/>
        <w:ind w:right="-6" w:firstLine="708"/>
        <w:jc w:val="both"/>
        <w:rPr>
          <w:b/>
          <w:bCs/>
          <w:kern w:val="0"/>
        </w:rPr>
      </w:pPr>
    </w:p>
    <w:p w:rsidR="00181CF1" w:rsidRPr="008659B3" w:rsidRDefault="00181CF1" w:rsidP="008659B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181CF1" w:rsidRPr="00242B8B" w:rsidRDefault="00181CF1" w:rsidP="008659B3">
      <w:pPr>
        <w:jc w:val="both"/>
        <w:rPr>
          <w:b/>
          <w:bCs/>
          <w:sz w:val="28"/>
          <w:szCs w:val="28"/>
        </w:rPr>
      </w:pPr>
      <w:r w:rsidRPr="00242B8B">
        <w:rPr>
          <w:b/>
          <w:bCs/>
          <w:sz w:val="28"/>
          <w:szCs w:val="28"/>
        </w:rPr>
        <w:t xml:space="preserve">Председатель </w:t>
      </w:r>
      <w:r w:rsidR="00612CED">
        <w:rPr>
          <w:b/>
          <w:bCs/>
          <w:sz w:val="28"/>
          <w:szCs w:val="28"/>
        </w:rPr>
        <w:t>Новогригорьевского</w:t>
      </w:r>
      <w:r w:rsidRPr="00242B8B">
        <w:rPr>
          <w:b/>
          <w:bCs/>
          <w:sz w:val="28"/>
          <w:szCs w:val="28"/>
        </w:rPr>
        <w:t xml:space="preserve"> сельского совета-</w:t>
      </w:r>
    </w:p>
    <w:p w:rsidR="00181CF1" w:rsidRPr="00242B8B" w:rsidRDefault="00181CF1" w:rsidP="008659B3">
      <w:pPr>
        <w:jc w:val="both"/>
        <w:rPr>
          <w:b/>
          <w:bCs/>
          <w:sz w:val="28"/>
          <w:szCs w:val="28"/>
        </w:rPr>
      </w:pPr>
      <w:r w:rsidRPr="00242B8B">
        <w:rPr>
          <w:b/>
          <w:bCs/>
          <w:sz w:val="28"/>
          <w:szCs w:val="28"/>
        </w:rPr>
        <w:t xml:space="preserve">глава администрации </w:t>
      </w:r>
      <w:r w:rsidR="00612CED">
        <w:rPr>
          <w:b/>
          <w:bCs/>
          <w:sz w:val="28"/>
          <w:szCs w:val="28"/>
        </w:rPr>
        <w:t>Новогригорьевского</w:t>
      </w:r>
    </w:p>
    <w:p w:rsidR="00181CF1" w:rsidRPr="00242B8B" w:rsidRDefault="00181CF1" w:rsidP="008659B3">
      <w:pPr>
        <w:spacing w:line="288" w:lineRule="auto"/>
        <w:jc w:val="both"/>
        <w:rPr>
          <w:sz w:val="28"/>
          <w:szCs w:val="28"/>
        </w:rPr>
      </w:pPr>
      <w:r w:rsidRPr="00242B8B">
        <w:rPr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</w:t>
      </w:r>
      <w:r w:rsidR="00612CED">
        <w:rPr>
          <w:b/>
          <w:bCs/>
          <w:color w:val="000000"/>
          <w:sz w:val="28"/>
          <w:szCs w:val="28"/>
        </w:rPr>
        <w:t>А.М.Данилин</w:t>
      </w:r>
    </w:p>
    <w:p w:rsidR="00181CF1" w:rsidRPr="008659B3" w:rsidRDefault="00181CF1" w:rsidP="008659B3">
      <w:pPr>
        <w:pStyle w:val="textosn"/>
        <w:shd w:val="clear" w:color="auto" w:fill="FFFFFF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181CF1" w:rsidRDefault="00181CF1" w:rsidP="008659B3">
      <w:pPr>
        <w:tabs>
          <w:tab w:val="left" w:pos="4680"/>
        </w:tabs>
        <w:rPr>
          <w:b/>
          <w:bCs/>
          <w:sz w:val="28"/>
          <w:szCs w:val="28"/>
          <w:lang w:eastAsia="zh-CN"/>
        </w:rPr>
      </w:pPr>
    </w:p>
    <w:p w:rsidR="00F16505" w:rsidRDefault="00F16505" w:rsidP="008659B3">
      <w:pPr>
        <w:tabs>
          <w:tab w:val="left" w:pos="4680"/>
        </w:tabs>
        <w:rPr>
          <w:b/>
          <w:bCs/>
          <w:sz w:val="28"/>
          <w:szCs w:val="28"/>
          <w:lang w:eastAsia="zh-CN"/>
        </w:rPr>
      </w:pPr>
    </w:p>
    <w:p w:rsidR="00F16505" w:rsidRPr="008659B3" w:rsidRDefault="00F16505" w:rsidP="008659B3">
      <w:pPr>
        <w:tabs>
          <w:tab w:val="left" w:pos="4680"/>
        </w:tabs>
        <w:rPr>
          <w:b/>
          <w:bCs/>
          <w:sz w:val="28"/>
          <w:szCs w:val="28"/>
          <w:lang w:eastAsia="zh-CN"/>
        </w:rPr>
      </w:pPr>
    </w:p>
    <w:p w:rsidR="00181CF1" w:rsidRPr="00B74190" w:rsidRDefault="00181CF1" w:rsidP="00ED0127">
      <w:pPr>
        <w:tabs>
          <w:tab w:val="left" w:pos="4680"/>
        </w:tabs>
        <w:rPr>
          <w:lang w:val="uk-UA"/>
        </w:rPr>
      </w:pPr>
    </w:p>
    <w:p w:rsidR="00181CF1" w:rsidRDefault="00181CF1" w:rsidP="00612CED">
      <w:pPr>
        <w:tabs>
          <w:tab w:val="left" w:pos="540"/>
        </w:tabs>
        <w:jc w:val="right"/>
      </w:pPr>
      <w:r>
        <w:lastRenderedPageBreak/>
        <w:tab/>
      </w:r>
      <w:r>
        <w:tab/>
      </w:r>
      <w:r w:rsidRPr="00B74190">
        <w:tab/>
      </w:r>
      <w:r w:rsidRPr="00B74190">
        <w:tab/>
      </w:r>
      <w:r w:rsidRPr="00B74190">
        <w:tab/>
      </w:r>
      <w:r w:rsidRPr="00B74190">
        <w:tab/>
      </w:r>
      <w:r w:rsidRPr="00B74190">
        <w:tab/>
      </w:r>
      <w:r w:rsidR="00206F39">
        <w:t>Утвержден</w:t>
      </w:r>
    </w:p>
    <w:p w:rsidR="00181CF1" w:rsidRPr="00990A64" w:rsidRDefault="00181CF1" w:rsidP="00612CED">
      <w:pPr>
        <w:tabs>
          <w:tab w:val="left" w:pos="540"/>
        </w:tabs>
        <w:jc w:val="right"/>
      </w:pPr>
      <w:r>
        <w:t xml:space="preserve"> постановлени</w:t>
      </w:r>
      <w:r w:rsidR="00206F39">
        <w:t>ем</w:t>
      </w:r>
      <w:r>
        <w:t xml:space="preserve"> А</w:t>
      </w:r>
      <w:r w:rsidRPr="00990A64">
        <w:t xml:space="preserve">дминистрации </w:t>
      </w:r>
    </w:p>
    <w:p w:rsidR="00181CF1" w:rsidRPr="00990A64" w:rsidRDefault="00612CED" w:rsidP="00612CED">
      <w:pPr>
        <w:tabs>
          <w:tab w:val="left" w:pos="540"/>
        </w:tabs>
        <w:ind w:left="5387"/>
        <w:jc w:val="right"/>
      </w:pPr>
      <w:r>
        <w:t>Новогригорьевского</w:t>
      </w:r>
      <w:r w:rsidR="00181CF1" w:rsidRPr="00990A64">
        <w:t xml:space="preserve"> сельского поселения</w:t>
      </w:r>
    </w:p>
    <w:p w:rsidR="00181CF1" w:rsidRPr="00990A64" w:rsidRDefault="00F16505" w:rsidP="00612CED">
      <w:pPr>
        <w:tabs>
          <w:tab w:val="left" w:pos="540"/>
        </w:tabs>
        <w:ind w:left="5387"/>
        <w:jc w:val="right"/>
      </w:pPr>
      <w:r>
        <w:t xml:space="preserve">от </w:t>
      </w:r>
      <w:r w:rsidR="00612CED">
        <w:t>__.__</w:t>
      </w:r>
      <w:r>
        <w:t>.201</w:t>
      </w:r>
      <w:r w:rsidR="00612CED">
        <w:t>7</w:t>
      </w:r>
      <w:r w:rsidR="00181CF1">
        <w:t xml:space="preserve">г. № </w:t>
      </w:r>
      <w:r w:rsidR="00612CED">
        <w:t>__</w:t>
      </w:r>
    </w:p>
    <w:p w:rsidR="00181CF1" w:rsidRPr="00E3283B" w:rsidRDefault="00181CF1" w:rsidP="00FB7BA1">
      <w:pPr>
        <w:pStyle w:val="Default"/>
        <w:rPr>
          <w:b/>
          <w:bCs/>
          <w:sz w:val="28"/>
          <w:szCs w:val="28"/>
        </w:rPr>
      </w:pPr>
    </w:p>
    <w:p w:rsidR="00181CF1" w:rsidRDefault="00181CF1" w:rsidP="00B1774A">
      <w:pPr>
        <w:pStyle w:val="a8"/>
        <w:rPr>
          <w:b/>
          <w:bCs/>
        </w:rPr>
      </w:pPr>
    </w:p>
    <w:p w:rsidR="00181CF1" w:rsidRPr="00E3283B" w:rsidRDefault="00181CF1" w:rsidP="00B1774A">
      <w:pPr>
        <w:pStyle w:val="a8"/>
        <w:rPr>
          <w:b/>
          <w:bCs/>
        </w:rPr>
      </w:pPr>
      <w:r w:rsidRPr="00E3283B">
        <w:rPr>
          <w:b/>
          <w:bCs/>
        </w:rPr>
        <w:t>АДМИНИСТРАТИВНЫЙ РЕГЛАМЕНТ</w:t>
      </w:r>
    </w:p>
    <w:p w:rsidR="00181CF1" w:rsidRPr="00E3283B" w:rsidRDefault="00181CF1" w:rsidP="00B1774A">
      <w:pPr>
        <w:pStyle w:val="Style11"/>
        <w:widowControl/>
        <w:spacing w:before="38"/>
        <w:ind w:left="408"/>
        <w:rPr>
          <w:rStyle w:val="FontStyle16"/>
          <w:color w:val="auto"/>
          <w:sz w:val="28"/>
          <w:szCs w:val="28"/>
          <w:lang w:val="ru-RU"/>
        </w:rPr>
      </w:pPr>
      <w:r w:rsidRPr="00E3283B">
        <w:rPr>
          <w:rStyle w:val="FontStyle16"/>
          <w:color w:val="auto"/>
          <w:sz w:val="28"/>
          <w:szCs w:val="28"/>
          <w:lang w:val="ru-RU"/>
        </w:rPr>
        <w:t>предоставления муниципальной услуги</w:t>
      </w:r>
    </w:p>
    <w:p w:rsidR="00181CF1" w:rsidRPr="00E3283B" w:rsidRDefault="00181CF1" w:rsidP="00B1774A">
      <w:pPr>
        <w:pStyle w:val="41"/>
        <w:shd w:val="clear" w:color="auto" w:fill="auto"/>
        <w:spacing w:before="0" w:after="300"/>
        <w:rPr>
          <w:sz w:val="28"/>
          <w:szCs w:val="28"/>
        </w:rPr>
      </w:pPr>
      <w:r w:rsidRPr="00E3283B">
        <w:rPr>
          <w:sz w:val="28"/>
          <w:szCs w:val="28"/>
        </w:rPr>
        <w:t>«Постановка в очередь на предоставление земельного участка</w:t>
      </w:r>
      <w:r>
        <w:rPr>
          <w:sz w:val="28"/>
          <w:szCs w:val="28"/>
        </w:rPr>
        <w:t>,</w:t>
      </w:r>
      <w:r w:rsidRPr="00E3283B">
        <w:rPr>
          <w:sz w:val="28"/>
          <w:szCs w:val="28"/>
        </w:rPr>
        <w:t xml:space="preserve"> находящегося в муниципальной собственности льготных категорий граждан»</w:t>
      </w:r>
    </w:p>
    <w:p w:rsidR="00181CF1" w:rsidRDefault="00181CF1" w:rsidP="005446E3">
      <w:pPr>
        <w:pStyle w:val="41"/>
        <w:numPr>
          <w:ilvl w:val="0"/>
          <w:numId w:val="11"/>
        </w:numPr>
        <w:shd w:val="clear" w:color="auto" w:fill="auto"/>
        <w:tabs>
          <w:tab w:val="left" w:pos="4056"/>
        </w:tabs>
        <w:spacing w:before="0"/>
        <w:ind w:left="3740"/>
        <w:jc w:val="both"/>
      </w:pPr>
      <w:r w:rsidRPr="00940322">
        <w:t>Общие положения</w:t>
      </w:r>
    </w:p>
    <w:p w:rsidR="00181CF1" w:rsidRPr="00940322" w:rsidRDefault="00181CF1" w:rsidP="00B1774A">
      <w:pPr>
        <w:pStyle w:val="41"/>
        <w:shd w:val="clear" w:color="auto" w:fill="auto"/>
        <w:tabs>
          <w:tab w:val="left" w:pos="4056"/>
        </w:tabs>
        <w:spacing w:before="0"/>
        <w:ind w:left="3740"/>
        <w:jc w:val="both"/>
      </w:pPr>
    </w:p>
    <w:p w:rsidR="00181CF1" w:rsidRPr="001052FB" w:rsidRDefault="00181CF1" w:rsidP="00B1774A">
      <w:pPr>
        <w:pStyle w:val="aa"/>
        <w:widowControl w:val="0"/>
        <w:numPr>
          <w:ilvl w:val="1"/>
          <w:numId w:val="11"/>
        </w:numPr>
        <w:tabs>
          <w:tab w:val="right" w:pos="720"/>
          <w:tab w:val="center" w:pos="900"/>
        </w:tabs>
        <w:spacing w:line="322" w:lineRule="exact"/>
        <w:ind w:left="20" w:firstLine="720"/>
        <w:jc w:val="both"/>
      </w:pPr>
      <w:r w:rsidRPr="001052FB">
        <w:t>Административный регламент  муниципальной  услуги  «Постановка в очередь на предоставление земельного участка, находящегося в муниципальной собственности» (далее - Административный регламент), разработан в целях повышения качества предоставления и доступности муниципальной услуги Постановка в очередь на предоставление земельного участка находящегося в муниципальной собственности»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(административные процедуры) при предоставлении Муниципальной услуги.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20"/>
        <w:jc w:val="both"/>
      </w:pPr>
      <w:r w:rsidRPr="001052FB">
        <w:t xml:space="preserve"> Предметом регулирования настоящего Административного регламента является порядок предоставления муниципальной услуги «Постановка в очередь на предоставление земельного участка, находящегося в муниципальной собственности».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20"/>
        <w:jc w:val="both"/>
      </w:pPr>
      <w:r w:rsidRPr="001052FB">
        <w:t xml:space="preserve"> Описание заявителей, и</w:t>
      </w:r>
      <w:r w:rsidRPr="002E66AC">
        <w:t>меющих</w:t>
      </w:r>
      <w:r w:rsidRPr="001052FB">
        <w:t xml:space="preserve"> право на предоставление Муниципальной услуги.</w:t>
      </w:r>
    </w:p>
    <w:p w:rsidR="00181CF1" w:rsidRPr="001052FB" w:rsidRDefault="00181CF1" w:rsidP="005446E3">
      <w:pPr>
        <w:pStyle w:val="aa"/>
        <w:widowControl w:val="0"/>
        <w:numPr>
          <w:ilvl w:val="2"/>
          <w:numId w:val="11"/>
        </w:numPr>
        <w:tabs>
          <w:tab w:val="left" w:pos="1228"/>
        </w:tabs>
        <w:spacing w:line="322" w:lineRule="exact"/>
        <w:ind w:left="20" w:right="20" w:firstLine="460"/>
        <w:jc w:val="both"/>
      </w:pPr>
      <w:r w:rsidRPr="001052FB">
        <w:t>Заявителями являются граждане, отнесенные к льготной категории, в соответствии ст.4 Закона Республики Крым №66 от 15.01.2015. К льготным категориям граждан, имеющих право на приобретение земельных участков, относятся совершеннолетние граждане Российской Федерации, которые: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2"/>
        </w:numPr>
        <w:spacing w:line="322" w:lineRule="exact"/>
        <w:ind w:left="20" w:right="20" w:firstLine="460"/>
        <w:jc w:val="both"/>
      </w:pPr>
      <w:r w:rsidRPr="001052FB">
        <w:t>признаны ветеранами Великой Отечественной войны и инвалидами Великой Отечественной войны;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2"/>
        </w:numPr>
        <w:spacing w:line="322" w:lineRule="exact"/>
        <w:ind w:left="20" w:firstLine="460"/>
        <w:jc w:val="both"/>
      </w:pPr>
      <w:r w:rsidRPr="001052FB">
        <w:t>признаны ветеранами боевых действий и инвалидами боевых действий;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2"/>
        </w:numPr>
        <w:spacing w:line="322" w:lineRule="exact"/>
        <w:ind w:left="20" w:right="20" w:firstLine="460"/>
        <w:jc w:val="both"/>
      </w:pPr>
      <w:r w:rsidRPr="001052FB">
        <w:t>признаны подвергшимися политическим репрессиям и подлежащим реабилитации либо пострадавшим от политических репрессий;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2"/>
        </w:numPr>
        <w:spacing w:line="322" w:lineRule="exact"/>
        <w:ind w:left="20" w:firstLine="460"/>
        <w:jc w:val="both"/>
      </w:pPr>
      <w:r w:rsidRPr="001052FB">
        <w:t>признаны инвалидами вследствие аварии на Чернобыльской АЭС;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2"/>
        </w:numPr>
        <w:spacing w:line="322" w:lineRule="exact"/>
        <w:ind w:left="20" w:right="20" w:firstLine="460"/>
        <w:jc w:val="both"/>
      </w:pPr>
      <w:r w:rsidRPr="001052FB">
        <w:t>имеют трех и более несовершеннолетних детей, в том числе находящихся под опекой или попечительством, или переданных на воспитание по договору о  приемной 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2"/>
        </w:numPr>
        <w:spacing w:line="322" w:lineRule="exact"/>
        <w:ind w:left="20" w:right="20" w:firstLine="460"/>
        <w:jc w:val="both"/>
      </w:pPr>
      <w:r w:rsidRPr="001052FB">
        <w:t xml:space="preserve">проживают в жилом помещении, признанном непригодным для проживания, или в многоквартирном доме, признанном аварийным и </w:t>
      </w:r>
      <w:r w:rsidRPr="001052FB">
        <w:lastRenderedPageBreak/>
        <w:t>подлежащим сносу или реконструкции;</w:t>
      </w:r>
    </w:p>
    <w:p w:rsidR="00181CF1" w:rsidRPr="001052FB" w:rsidRDefault="00181CF1" w:rsidP="002E66AC">
      <w:pPr>
        <w:pStyle w:val="aa"/>
        <w:widowControl w:val="0"/>
        <w:numPr>
          <w:ilvl w:val="0"/>
          <w:numId w:val="12"/>
        </w:numPr>
        <w:spacing w:line="322" w:lineRule="exact"/>
        <w:ind w:left="20" w:right="20" w:firstLine="460"/>
        <w:jc w:val="both"/>
      </w:pPr>
      <w:r w:rsidRPr="001052FB">
        <w:t>имеют обеспеченность общей площадью жилого помещения не более 10 квадратных метров в расчете на гражданина и каждого совместно проживающего члена его семьи.</w:t>
      </w:r>
    </w:p>
    <w:p w:rsidR="00181CF1" w:rsidRPr="001052FB" w:rsidRDefault="00181CF1" w:rsidP="002E66AC">
      <w:pPr>
        <w:pStyle w:val="aa"/>
        <w:ind w:left="20" w:right="20" w:firstLine="740"/>
        <w:jc w:val="both"/>
      </w:pPr>
      <w:r w:rsidRPr="001052FB">
        <w:t>От имени заявителя с заявлением о предоставлении муниципальной услуги может обратиться его представитель, далее именуемый заявителем. Он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81CF1" w:rsidRPr="001052FB" w:rsidRDefault="00181CF1" w:rsidP="002E66AC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40"/>
        <w:jc w:val="both"/>
      </w:pPr>
      <w:r w:rsidRPr="001052FB">
        <w:t xml:space="preserve"> Порядок информирования о порядке предоставления Муниципальной услуги.</w:t>
      </w:r>
    </w:p>
    <w:p w:rsidR="002E66AC" w:rsidRDefault="00181CF1" w:rsidP="002E66AC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1052FB">
        <w:rPr>
          <w:sz w:val="28"/>
          <w:szCs w:val="28"/>
          <w:lang w:val="ru-RU"/>
        </w:rPr>
        <w:t xml:space="preserve"> Сведения о месте нахождения органа, участвующего в предоставлении     Муниципальной услуги: Администрация </w:t>
      </w:r>
      <w:r w:rsidR="00612CED">
        <w:rPr>
          <w:sz w:val="28"/>
          <w:szCs w:val="28"/>
          <w:lang w:val="ru-RU"/>
        </w:rPr>
        <w:t>Новогригорьевского</w:t>
      </w:r>
      <w:r w:rsidRPr="001052FB">
        <w:rPr>
          <w:sz w:val="28"/>
          <w:szCs w:val="28"/>
          <w:lang w:val="ru-RU"/>
        </w:rPr>
        <w:t xml:space="preserve"> сельского поселения </w:t>
      </w:r>
      <w:r w:rsidR="006A1424">
        <w:rPr>
          <w:sz w:val="28"/>
          <w:szCs w:val="28"/>
          <w:lang w:val="ru-RU"/>
        </w:rPr>
        <w:t>Нижнегорского</w:t>
      </w:r>
      <w:r w:rsidRPr="001052FB">
        <w:rPr>
          <w:sz w:val="28"/>
          <w:szCs w:val="28"/>
          <w:lang w:val="ru-RU"/>
        </w:rPr>
        <w:t xml:space="preserve"> района Республики Крым (далее – Администрация) находится по адресу:   </w:t>
      </w:r>
      <w:r w:rsidRPr="001052FB">
        <w:rPr>
          <w:b/>
          <w:bCs/>
          <w:sz w:val="28"/>
          <w:szCs w:val="28"/>
          <w:lang w:val="ru-RU"/>
        </w:rPr>
        <w:t>29</w:t>
      </w:r>
      <w:r w:rsidR="00612CED">
        <w:rPr>
          <w:b/>
          <w:bCs/>
          <w:sz w:val="28"/>
          <w:szCs w:val="28"/>
          <w:lang w:val="ru-RU"/>
        </w:rPr>
        <w:t>7130</w:t>
      </w:r>
      <w:r w:rsidRPr="001052FB">
        <w:rPr>
          <w:b/>
          <w:bCs/>
          <w:sz w:val="28"/>
          <w:szCs w:val="28"/>
          <w:lang w:val="ru-RU"/>
        </w:rPr>
        <w:t xml:space="preserve">, Республика Крым,  </w:t>
      </w:r>
      <w:r w:rsidR="00001C24">
        <w:rPr>
          <w:b/>
          <w:bCs/>
          <w:sz w:val="28"/>
          <w:szCs w:val="28"/>
          <w:lang w:val="ru-RU"/>
        </w:rPr>
        <w:t>Нижнегорский</w:t>
      </w:r>
      <w:r w:rsidRPr="001052FB">
        <w:rPr>
          <w:b/>
          <w:bCs/>
          <w:sz w:val="28"/>
          <w:szCs w:val="28"/>
          <w:lang w:val="ru-RU"/>
        </w:rPr>
        <w:t xml:space="preserve">  район, </w:t>
      </w:r>
    </w:p>
    <w:p w:rsidR="00181CF1" w:rsidRPr="001052FB" w:rsidRDefault="00181CF1" w:rsidP="002E66AC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1052FB">
        <w:rPr>
          <w:b/>
          <w:bCs/>
          <w:sz w:val="28"/>
          <w:szCs w:val="28"/>
          <w:lang w:val="ru-RU"/>
        </w:rPr>
        <w:t xml:space="preserve">с. </w:t>
      </w:r>
      <w:r w:rsidR="00612CED">
        <w:rPr>
          <w:b/>
          <w:bCs/>
          <w:sz w:val="28"/>
          <w:szCs w:val="28"/>
          <w:lang w:val="ru-RU"/>
        </w:rPr>
        <w:t>Новогригорьевка</w:t>
      </w:r>
      <w:r w:rsidR="00001C24">
        <w:rPr>
          <w:b/>
          <w:bCs/>
          <w:sz w:val="28"/>
          <w:szCs w:val="28"/>
          <w:lang w:val="ru-RU"/>
        </w:rPr>
        <w:t xml:space="preserve"> , ул.  </w:t>
      </w:r>
      <w:r w:rsidR="00612CED">
        <w:rPr>
          <w:b/>
          <w:bCs/>
          <w:sz w:val="28"/>
          <w:szCs w:val="28"/>
          <w:lang w:val="ru-RU"/>
        </w:rPr>
        <w:t>Мичурина</w:t>
      </w:r>
      <w:r w:rsidR="00001C24">
        <w:rPr>
          <w:b/>
          <w:bCs/>
          <w:sz w:val="28"/>
          <w:szCs w:val="28"/>
          <w:lang w:val="ru-RU"/>
        </w:rPr>
        <w:t>,</w:t>
      </w:r>
      <w:r w:rsidR="00612CED">
        <w:rPr>
          <w:b/>
          <w:bCs/>
          <w:sz w:val="28"/>
          <w:szCs w:val="28"/>
          <w:lang w:val="ru-RU"/>
        </w:rPr>
        <w:t>59</w:t>
      </w:r>
    </w:p>
    <w:p w:rsidR="00181CF1" w:rsidRPr="001052FB" w:rsidRDefault="00181CF1" w:rsidP="002E66AC">
      <w:pPr>
        <w:pStyle w:val="aa"/>
        <w:widowControl w:val="0"/>
        <w:numPr>
          <w:ilvl w:val="2"/>
          <w:numId w:val="11"/>
        </w:numPr>
        <w:spacing w:line="322" w:lineRule="exact"/>
        <w:ind w:left="20" w:right="20" w:firstLine="1300"/>
        <w:jc w:val="both"/>
      </w:pPr>
      <w:r w:rsidRPr="001052FB">
        <w:t xml:space="preserve"> График предоставления информации о порядке предоставления Муниципальной услуги с использ</w:t>
      </w:r>
      <w:r>
        <w:t>ованием телефонной связи (</w:t>
      </w:r>
      <w:r w:rsidRPr="001052FB">
        <w:rPr>
          <w:b/>
          <w:bCs/>
        </w:rPr>
        <w:t>тел</w:t>
      </w:r>
      <w:r>
        <w:rPr>
          <w:b/>
          <w:bCs/>
        </w:rPr>
        <w:t>.</w:t>
      </w:r>
      <w:r w:rsidR="00612CED">
        <w:rPr>
          <w:b/>
          <w:bCs/>
        </w:rPr>
        <w:t>:(06564) 24-1</w:t>
      </w:r>
      <w:r w:rsidR="00001C24">
        <w:rPr>
          <w:b/>
          <w:bCs/>
        </w:rPr>
        <w:t>-</w:t>
      </w:r>
      <w:r w:rsidR="00612CED">
        <w:rPr>
          <w:b/>
          <w:bCs/>
        </w:rPr>
        <w:t>75</w:t>
      </w:r>
      <w:r w:rsidRPr="001052FB">
        <w:t xml:space="preserve"> ):</w:t>
      </w:r>
    </w:p>
    <w:p w:rsidR="00181CF1" w:rsidRPr="001052FB" w:rsidRDefault="00181CF1" w:rsidP="002E66AC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с 8 ч.00 мин. до 17 ч. 00 мин., ежедневно, кроме выходных и праздничных дней.</w:t>
      </w:r>
    </w:p>
    <w:p w:rsidR="00181CF1" w:rsidRPr="001052FB" w:rsidRDefault="00181CF1" w:rsidP="00E3283B">
      <w:pPr>
        <w:pStyle w:val="aa"/>
        <w:ind w:left="20" w:right="20"/>
        <w:jc w:val="left"/>
      </w:pPr>
      <w:r w:rsidRPr="001052FB">
        <w:t xml:space="preserve">                  1.4.3. График предоставления информации о порядке предоставления Муниципальной услуги непосредственно в </w:t>
      </w:r>
      <w:r w:rsidRPr="001052FB">
        <w:rPr>
          <w:rStyle w:val="af0"/>
          <w:sz w:val="28"/>
          <w:szCs w:val="28"/>
        </w:rPr>
        <w:t>Администрации</w:t>
      </w:r>
      <w:r w:rsidRPr="001052FB">
        <w:t>: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firstLine="740"/>
        <w:jc w:val="both"/>
      </w:pPr>
      <w:r w:rsidRPr="001052FB">
        <w:t xml:space="preserve"> с 9 ч. 00 мин. до 16 ч. 00 мин.  вторник, четверг.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4"/>
        </w:numPr>
        <w:spacing w:after="349" w:line="322" w:lineRule="exact"/>
        <w:ind w:left="20" w:right="20" w:firstLine="740"/>
        <w:jc w:val="both"/>
      </w:pPr>
      <w:r w:rsidRPr="001052FB">
        <w:t xml:space="preserve"> Информирование получателей Муниципальной услуги о порядке предоставления Муниципальной услуги осуществляется специалистом Администрации, в должностные обязанности которого входит подготовка документов, связанных с постановкой в очередь на получение земельного участка, либо иным специалистом Администрации по поручению Главы Администрации </w:t>
      </w:r>
      <w:r w:rsidR="00612CED">
        <w:t>Новогригорьевского</w:t>
      </w:r>
      <w:r w:rsidRPr="001052FB">
        <w:t xml:space="preserve"> сельского поселения.</w:t>
      </w:r>
    </w:p>
    <w:p w:rsidR="00181CF1" w:rsidRPr="001052FB" w:rsidRDefault="00181CF1" w:rsidP="005446E3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1647"/>
        </w:tabs>
        <w:spacing w:before="0" w:line="260" w:lineRule="exact"/>
        <w:ind w:left="20" w:firstLine="1300"/>
        <w:rPr>
          <w:sz w:val="28"/>
          <w:szCs w:val="28"/>
        </w:rPr>
      </w:pPr>
      <w:bookmarkStart w:id="0" w:name="bookmark1"/>
      <w:r w:rsidRPr="001052FB">
        <w:rPr>
          <w:sz w:val="28"/>
          <w:szCs w:val="28"/>
        </w:rPr>
        <w:t>Стандарт предоставления муниципальной услуги</w:t>
      </w:r>
      <w:bookmarkEnd w:id="0"/>
    </w:p>
    <w:p w:rsidR="00181CF1" w:rsidRPr="001052FB" w:rsidRDefault="00181CF1" w:rsidP="00B1774A">
      <w:pPr>
        <w:pStyle w:val="22"/>
        <w:keepNext/>
        <w:keepLines/>
        <w:shd w:val="clear" w:color="auto" w:fill="auto"/>
        <w:tabs>
          <w:tab w:val="left" w:pos="1647"/>
        </w:tabs>
        <w:spacing w:before="0" w:line="260" w:lineRule="exact"/>
        <w:ind w:left="20"/>
        <w:rPr>
          <w:sz w:val="28"/>
          <w:szCs w:val="28"/>
        </w:rPr>
      </w:pPr>
    </w:p>
    <w:p w:rsidR="00A7402A" w:rsidRDefault="00181CF1" w:rsidP="00B1774A">
      <w:pPr>
        <w:pStyle w:val="aa"/>
        <w:widowControl w:val="0"/>
        <w:numPr>
          <w:ilvl w:val="1"/>
          <w:numId w:val="11"/>
        </w:numPr>
        <w:spacing w:line="322" w:lineRule="exact"/>
        <w:ind w:left="720"/>
        <w:jc w:val="both"/>
      </w:pPr>
      <w:r w:rsidRPr="001052FB">
        <w:t>Наименование Муниципальной услуги</w:t>
      </w:r>
    </w:p>
    <w:p w:rsidR="00181CF1" w:rsidRPr="001052FB" w:rsidRDefault="00181CF1" w:rsidP="00A7402A">
      <w:pPr>
        <w:pStyle w:val="aa"/>
        <w:widowControl w:val="0"/>
        <w:spacing w:line="322" w:lineRule="exact"/>
        <w:ind w:left="720"/>
        <w:jc w:val="both"/>
      </w:pPr>
      <w:r w:rsidRPr="001052FB">
        <w:t xml:space="preserve"> «Постановка в очередь на предоставление земельного участка, находящегося в муниципальной собственности».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720"/>
        <w:jc w:val="both"/>
      </w:pPr>
      <w:r w:rsidRPr="001052FB">
        <w:t xml:space="preserve"> Наименование органа, предоставляющего Муниципальную услугу.</w:t>
      </w:r>
    </w:p>
    <w:p w:rsidR="00181CF1" w:rsidRPr="001052FB" w:rsidRDefault="00181CF1" w:rsidP="005446E3">
      <w:pPr>
        <w:pStyle w:val="aa"/>
        <w:widowControl w:val="0"/>
        <w:numPr>
          <w:ilvl w:val="2"/>
          <w:numId w:val="11"/>
        </w:numPr>
        <w:spacing w:line="322" w:lineRule="exact"/>
        <w:ind w:left="20" w:right="20"/>
        <w:jc w:val="both"/>
      </w:pPr>
      <w:r w:rsidRPr="001052FB">
        <w:t xml:space="preserve"> Администрация </w:t>
      </w:r>
      <w:r w:rsidR="00612CED">
        <w:t>Новогригорьевского</w:t>
      </w:r>
      <w:r w:rsidRPr="001052FB">
        <w:t xml:space="preserve"> сельского поселения </w:t>
      </w:r>
      <w:r w:rsidR="006A1424">
        <w:t>Нижнегорского</w:t>
      </w:r>
      <w:r w:rsidRPr="001052FB">
        <w:t xml:space="preserve"> района Республики Крым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720"/>
        <w:jc w:val="both"/>
      </w:pPr>
      <w:r w:rsidRPr="001052FB">
        <w:t xml:space="preserve"> Результат предоставления Муниципальной услуги:</w:t>
      </w:r>
    </w:p>
    <w:p w:rsidR="00181CF1" w:rsidRPr="001052FB" w:rsidRDefault="00A7402A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>
        <w:t xml:space="preserve"> принятие постановления администрации </w:t>
      </w:r>
      <w:r w:rsidR="00612CED">
        <w:t>Новогригорьевского</w:t>
      </w:r>
      <w:r w:rsidR="00181CF1" w:rsidRPr="001052FB">
        <w:t xml:space="preserve"> сельского </w:t>
      </w:r>
      <w:r>
        <w:t>поселения</w:t>
      </w:r>
      <w:r w:rsidR="00181CF1" w:rsidRPr="001052FB">
        <w:t xml:space="preserve"> о постановке или об отказе в постановке гражданина в очередь.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720"/>
        <w:jc w:val="both"/>
      </w:pPr>
      <w:r w:rsidRPr="001052FB">
        <w:t xml:space="preserve"> Срок предоставления муниципальной услуги.</w:t>
      </w:r>
    </w:p>
    <w:p w:rsidR="00181CF1" w:rsidRPr="001052FB" w:rsidRDefault="00181CF1" w:rsidP="005446E3">
      <w:pPr>
        <w:pStyle w:val="aa"/>
        <w:widowControl w:val="0"/>
        <w:numPr>
          <w:ilvl w:val="2"/>
          <w:numId w:val="11"/>
        </w:numPr>
        <w:spacing w:line="322" w:lineRule="exact"/>
        <w:ind w:left="20" w:right="20"/>
        <w:jc w:val="both"/>
      </w:pPr>
      <w:r w:rsidRPr="001052FB">
        <w:t xml:space="preserve"> Муниципальная услуга «Постановка в очередь на предоставление земельного участка, находящегося в муниципальной собственности» предоставляется в течение 4</w:t>
      </w:r>
      <w:r w:rsidR="00A7402A">
        <w:t>0</w:t>
      </w:r>
      <w:r w:rsidRPr="001052FB">
        <w:t xml:space="preserve"> календарных дней с даты регистрации заявления.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left"/>
      </w:pPr>
      <w:r w:rsidRPr="001052FB">
        <w:t xml:space="preserve"> Нормативные правовые акты, регулирующие предоставление Муниципальной услуги.</w:t>
      </w:r>
    </w:p>
    <w:p w:rsidR="00181CF1" w:rsidRPr="001052FB" w:rsidRDefault="00181CF1" w:rsidP="005446E3">
      <w:pPr>
        <w:pStyle w:val="aa"/>
        <w:widowControl w:val="0"/>
        <w:numPr>
          <w:ilvl w:val="2"/>
          <w:numId w:val="11"/>
        </w:numPr>
        <w:spacing w:line="322" w:lineRule="exact"/>
        <w:ind w:left="20" w:right="20"/>
        <w:jc w:val="both"/>
      </w:pPr>
      <w:r w:rsidRPr="001052FB">
        <w:lastRenderedPageBreak/>
        <w:t xml:space="preserve"> Полномочия по предоставлению Муниципальной услуги осуществляются в соответствии с: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/>
        <w:jc w:val="both"/>
      </w:pPr>
      <w:r w:rsidRPr="001052FB">
        <w:t xml:space="preserve"> Земельным Кодексом Российской Федерации;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Федеральным законом «Об общих принципах организации местного самоуправления в Российской Федерации» от 06.10.2003 № 131-ФЗ;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Федеральным законом «Об организации предоставления государственных и муниципальных услуг» от 27.07.2010 года № 210-ФЗ;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Законом Республики Крым «О предоставлении земельных участков, находящихся в государственной или муниципальной собственности, и некоторых вопросах земельных отношений» от 24.12.2014 года № 66-ЗРК;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Постановлением Совета Министров Республики Крым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 от 10.02.2015г. №41;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Уставом муниципального образования </w:t>
      </w:r>
      <w:r w:rsidR="00612CED">
        <w:t>Новогригорьевское</w:t>
      </w:r>
      <w:r w:rsidRPr="001052FB">
        <w:t xml:space="preserve"> сельское поселение </w:t>
      </w:r>
      <w:r w:rsidR="006A1424">
        <w:t>Нижнегорского</w:t>
      </w:r>
      <w:r w:rsidRPr="001052FB">
        <w:t xml:space="preserve"> района Республики Крым.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left"/>
      </w:pPr>
      <w:r w:rsidRPr="001052FB">
        <w:t xml:space="preserve"> Перечень документов, необходимых для предоставления Муниципальной   услуги: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/>
        <w:jc w:val="both"/>
      </w:pPr>
      <w:r w:rsidRPr="001052FB">
        <w:t xml:space="preserve"> заявление;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копия документа, удостоверяющего права (полномочия) представителя заявителя, если заявление предоставлено представителем заявителя;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копии документов, подтверждающих принадлежность заявителя к льготной категории граждан;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копия документа, подтверждающего факт постоянного проживания заявителя на территории муниципального образования </w:t>
      </w:r>
      <w:r w:rsidR="00612CED">
        <w:t>Новогригорьевское</w:t>
      </w:r>
      <w:r w:rsidRPr="001052FB">
        <w:t xml:space="preserve"> сельское поселение </w:t>
      </w:r>
      <w:r w:rsidR="006A1424">
        <w:t>Нижнегорского</w:t>
      </w:r>
      <w:r w:rsidRPr="001052FB">
        <w:t xml:space="preserve"> района Республики Крым более 5 лет, предшествующих дате подачи Заявления. В случае, если место регистрации заявителя не совпадает с местом проживания, прилагается решение суда.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документы, подтверждающие состав семьи, а также свидетельство о браке, копии свидетельств о рождении, копии паспортов членов семьи;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/>
        <w:jc w:val="both"/>
      </w:pPr>
      <w:r w:rsidRPr="001052FB">
        <w:t xml:space="preserve"> расписка супруга (если имеется) об отсутствии недвижимого имущества;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имущества;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both"/>
      </w:pPr>
      <w:r w:rsidRPr="001052FB">
        <w:t xml:space="preserve"> Отказ в предоставлении муниципальной услуги возможен в случае непредставление документов указанных в п. 2.6.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both"/>
      </w:pPr>
      <w:bookmarkStart w:id="1" w:name="_GoBack"/>
      <w:r w:rsidRPr="001052FB">
        <w:t>Основания для приостановления предоставления и (или) отказа в предоставлении Муниципальной услуги: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поступление от заявителя или от доверенного лица письменного заявления о приостановлении предоставления услуги;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включение заявителя в список очередников в другом или том же муниципальном районе или городском округе</w:t>
      </w:r>
      <w:bookmarkEnd w:id="1"/>
      <w:r w:rsidRPr="001052FB">
        <w:t>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both"/>
      </w:pPr>
      <w:r w:rsidRPr="001052FB">
        <w:lastRenderedPageBreak/>
        <w:t xml:space="preserve"> Государственная пошлина за предоставление муниципальной услуги не предусмотрена.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31" w:lineRule="exact"/>
        <w:ind w:left="20" w:right="20" w:firstLine="700"/>
        <w:jc w:val="both"/>
      </w:pPr>
      <w:r w:rsidRPr="001052FB">
        <w:t xml:space="preserve"> Плата за предоставление Муниципальной услуги не предусмотрена.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both"/>
      </w:pPr>
      <w:r w:rsidRPr="001052FB">
        <w:t xml:space="preserve"> Заявление о предоставлении Муниципальной услуги регистрируется в день его поступления в Администрацию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 и в журнале регистрации входящей корреспонденции Администрации </w:t>
      </w:r>
      <w:r w:rsidR="00612CED">
        <w:t>Новогригорьевского</w:t>
      </w:r>
      <w:r w:rsidRPr="001052FB">
        <w:t xml:space="preserve"> сельского поселения.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after="304" w:line="322" w:lineRule="exact"/>
        <w:ind w:left="20" w:right="20" w:firstLine="700"/>
        <w:jc w:val="both"/>
      </w:pPr>
      <w:r w:rsidRPr="001052FB">
        <w:t xml:space="preserve"> При предоставлении Муниципальной услуги непосредственное взаимодействие с потребителем Муниципальной услуги происходит при подаче заявки на предоставление Муниципальной услуги.</w:t>
      </w:r>
    </w:p>
    <w:p w:rsidR="00181CF1" w:rsidRPr="001052FB" w:rsidRDefault="00181CF1" w:rsidP="005446E3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2975"/>
        </w:tabs>
        <w:spacing w:before="0" w:after="296" w:line="317" w:lineRule="exact"/>
        <w:ind w:left="1640" w:right="1640" w:firstLine="1000"/>
        <w:jc w:val="left"/>
        <w:rPr>
          <w:sz w:val="28"/>
          <w:szCs w:val="28"/>
        </w:rPr>
      </w:pPr>
      <w:bookmarkStart w:id="2" w:name="bookmark2"/>
      <w:r w:rsidRPr="001052FB">
        <w:rPr>
          <w:sz w:val="28"/>
          <w:szCs w:val="28"/>
        </w:rPr>
        <w:t>Состав, последовательность и сроки исполнения административных процедур</w:t>
      </w:r>
      <w:bookmarkEnd w:id="2"/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tabs>
          <w:tab w:val="left" w:pos="1374"/>
          <w:tab w:val="left" w:pos="5209"/>
        </w:tabs>
        <w:spacing w:line="322" w:lineRule="exact"/>
        <w:ind w:left="20" w:right="20" w:firstLine="700"/>
        <w:jc w:val="both"/>
      </w:pPr>
      <w:r w:rsidRPr="001052FB">
        <w:t>Прием заявления о предоставлении Муниципальной услу</w:t>
      </w:r>
      <w:r w:rsidR="00BB7A55">
        <w:t xml:space="preserve">ги осуществляется    </w:t>
      </w:r>
      <w:r w:rsidR="00612CED">
        <w:t xml:space="preserve"> </w:t>
      </w:r>
      <w:r w:rsidRPr="001052FB">
        <w:t xml:space="preserve">специалистом Администрации, ответственным за принятие заявления о постановке в очередь на получение в собственность (аренду) земельного участка, находящегося в муниципальной собственности, либо иным специалистом по распоряжению Главы Администрации </w:t>
      </w:r>
      <w:r w:rsidR="00612CED">
        <w:t>Новогригорьевского</w:t>
      </w:r>
      <w:r w:rsidRPr="001052FB">
        <w:t xml:space="preserve"> сельского поселения. 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both"/>
      </w:pPr>
      <w:r w:rsidRPr="001052FB">
        <w:t xml:space="preserve"> Полученное заявление согласно Приложению 1 к Административному регламенту регистрируется в книге регистрации заявлений о постановке в очередь граждан, с целью бесплатного получения в собственность (аренду) земельного участка, находящегося в муниципальной собственности.</w:t>
      </w:r>
    </w:p>
    <w:p w:rsidR="00181CF1" w:rsidRPr="001052FB" w:rsidRDefault="00181CF1" w:rsidP="002E66AC">
      <w:pPr>
        <w:pStyle w:val="aa"/>
        <w:ind w:left="20" w:right="20" w:firstLine="700"/>
        <w:jc w:val="left"/>
      </w:pPr>
      <w:r w:rsidRPr="001052FB">
        <w:t>Заявителю выдается уведомление о приеме заявления с указанием даты и времени его приема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tabs>
          <w:tab w:val="left" w:pos="1374"/>
          <w:tab w:val="left" w:pos="5209"/>
        </w:tabs>
        <w:spacing w:line="322" w:lineRule="exact"/>
        <w:ind w:left="20" w:right="20" w:firstLine="700"/>
        <w:jc w:val="both"/>
      </w:pPr>
      <w:r w:rsidRPr="001052FB">
        <w:t xml:space="preserve"> После регистрации заявления в Администрации заявление передается на ознакомление Главе администрации </w:t>
      </w:r>
      <w:r w:rsidR="00612CED">
        <w:t>Новогригорьевского</w:t>
      </w:r>
      <w:r w:rsidRPr="001052FB">
        <w:t xml:space="preserve"> сельского поселения в день обращения.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right="20" w:firstLine="700"/>
        <w:jc w:val="both"/>
      </w:pPr>
      <w:r w:rsidRPr="001052FB">
        <w:t xml:space="preserve"> После ознакомления с заявлением и определением специалиста Администрации, ответственного за исполнение указанного заявления, Главой Администрации </w:t>
      </w:r>
      <w:r w:rsidR="00612CED">
        <w:t>Новогригорьевского</w:t>
      </w:r>
      <w:r w:rsidRPr="001052FB">
        <w:t xml:space="preserve"> сельского поселения, оно направляется на исполнение специалисту. </w:t>
      </w:r>
    </w:p>
    <w:p w:rsidR="00181CF1" w:rsidRPr="001052FB" w:rsidRDefault="00181CF1" w:rsidP="005446E3">
      <w:pPr>
        <w:pStyle w:val="aa"/>
        <w:widowControl w:val="0"/>
        <w:numPr>
          <w:ilvl w:val="1"/>
          <w:numId w:val="11"/>
        </w:numPr>
        <w:spacing w:line="322" w:lineRule="exact"/>
        <w:ind w:left="20" w:firstLine="700"/>
        <w:jc w:val="both"/>
      </w:pPr>
      <w:r w:rsidRPr="001052FB">
        <w:t xml:space="preserve"> Ответственный исполнитель: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осуществляет проверку принадлежности заявителя к льготной категории и его соответствия условиям предоставления земельного участка, путем направления межведомственных запросов;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line="322" w:lineRule="exact"/>
        <w:ind w:left="20" w:right="20"/>
        <w:jc w:val="both"/>
      </w:pPr>
      <w:r w:rsidRPr="001052FB">
        <w:t xml:space="preserve"> подготавливает проект решения </w:t>
      </w:r>
      <w:r w:rsidR="00612CED">
        <w:t>Новогригорьевского</w:t>
      </w:r>
      <w:r w:rsidRPr="001052FB">
        <w:t xml:space="preserve"> сельского совета о постановке в очередь на получение земельного участка или об отказе в постановке в такую очередь;</w:t>
      </w:r>
    </w:p>
    <w:p w:rsidR="00181CF1" w:rsidRPr="001052FB" w:rsidRDefault="00181CF1" w:rsidP="005446E3">
      <w:pPr>
        <w:pStyle w:val="aa"/>
        <w:widowControl w:val="0"/>
        <w:numPr>
          <w:ilvl w:val="0"/>
          <w:numId w:val="13"/>
        </w:numPr>
        <w:spacing w:after="304" w:line="326" w:lineRule="exact"/>
        <w:ind w:left="20" w:right="20"/>
        <w:jc w:val="both"/>
      </w:pPr>
      <w:r w:rsidRPr="001052FB">
        <w:t xml:space="preserve">принятое решение </w:t>
      </w:r>
      <w:r w:rsidR="00612CED">
        <w:t>Новогригорьевского</w:t>
      </w:r>
      <w:r w:rsidRPr="001052FB">
        <w:t xml:space="preserve"> сельского совета направляется заявителю не позднее 5 рабочих дней со дня его принятия.</w:t>
      </w:r>
    </w:p>
    <w:p w:rsidR="00181CF1" w:rsidRPr="001052FB" w:rsidRDefault="00181CF1" w:rsidP="00B1774A">
      <w:pPr>
        <w:pStyle w:val="aa"/>
        <w:widowControl w:val="0"/>
        <w:spacing w:after="304" w:line="326" w:lineRule="exact"/>
        <w:ind w:right="20"/>
        <w:jc w:val="both"/>
      </w:pPr>
    </w:p>
    <w:p w:rsidR="00181CF1" w:rsidRPr="001052FB" w:rsidRDefault="00181CF1" w:rsidP="00B1774A">
      <w:pPr>
        <w:pStyle w:val="aa"/>
        <w:widowControl w:val="0"/>
        <w:spacing w:after="304" w:line="326" w:lineRule="exact"/>
        <w:ind w:right="20"/>
        <w:jc w:val="both"/>
      </w:pPr>
    </w:p>
    <w:p w:rsidR="00181CF1" w:rsidRPr="001052FB" w:rsidRDefault="00181CF1" w:rsidP="005446E3">
      <w:pPr>
        <w:pStyle w:val="41"/>
        <w:numPr>
          <w:ilvl w:val="0"/>
          <w:numId w:val="11"/>
        </w:numPr>
        <w:shd w:val="clear" w:color="auto" w:fill="auto"/>
        <w:tabs>
          <w:tab w:val="left" w:pos="2924"/>
        </w:tabs>
        <w:spacing w:before="0" w:after="304"/>
        <w:ind w:left="2040" w:right="2040" w:firstLine="560"/>
        <w:jc w:val="left"/>
        <w:rPr>
          <w:sz w:val="28"/>
          <w:szCs w:val="28"/>
        </w:rPr>
      </w:pPr>
      <w:r w:rsidRPr="001052FB">
        <w:rPr>
          <w:sz w:val="28"/>
          <w:szCs w:val="28"/>
        </w:rPr>
        <w:t>Порядок и формы контроля за предоставлением Муниципальной услуги</w:t>
      </w:r>
    </w:p>
    <w:p w:rsidR="00181CF1" w:rsidRPr="001052FB" w:rsidRDefault="00181CF1" w:rsidP="00574339">
      <w:pPr>
        <w:pStyle w:val="aa"/>
        <w:spacing w:after="600"/>
        <w:ind w:left="20" w:right="20" w:firstLine="720"/>
        <w:jc w:val="both"/>
      </w:pPr>
      <w:r w:rsidRPr="001052FB"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 и исполнением настоящего Административного регламента осуществляется Главой Администрации </w:t>
      </w:r>
      <w:r w:rsidR="00612CED">
        <w:t>Новогригорьевского</w:t>
      </w:r>
      <w:r w:rsidRPr="001052FB">
        <w:t xml:space="preserve"> сельского поселения </w:t>
      </w:r>
      <w:r w:rsidR="006A1424">
        <w:t>Нижнегорского</w:t>
      </w:r>
      <w:r w:rsidRPr="001052FB">
        <w:t xml:space="preserve"> района Республики Крым.</w:t>
      </w:r>
    </w:p>
    <w:p w:rsidR="00181CF1" w:rsidRPr="001052FB" w:rsidRDefault="00181CF1" w:rsidP="005446E3">
      <w:pPr>
        <w:pStyle w:val="41"/>
        <w:shd w:val="clear" w:color="auto" w:fill="auto"/>
        <w:spacing w:before="0" w:after="300"/>
        <w:rPr>
          <w:sz w:val="28"/>
          <w:szCs w:val="28"/>
        </w:rPr>
      </w:pPr>
      <w:r w:rsidRPr="001052FB">
        <w:rPr>
          <w:sz w:val="28"/>
          <w:szCs w:val="28"/>
        </w:rPr>
        <w:t>5. Досудебный (внесудебный) порядок обжалования решений и действий (бездействия) органа, представляющего муниципальную услугу, а также должностных лиц, муниципальных служащих.</w:t>
      </w:r>
    </w:p>
    <w:p w:rsidR="00181CF1" w:rsidRPr="001052FB" w:rsidRDefault="00181CF1" w:rsidP="00574339">
      <w:pPr>
        <w:pStyle w:val="aa"/>
        <w:ind w:left="20" w:right="20" w:firstLine="700"/>
        <w:jc w:val="both"/>
      </w:pPr>
      <w:r w:rsidRPr="001052FB">
        <w:t xml:space="preserve">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специалиста, участвующего в предоставлении Муниципальной услуги, имеют право обратиться к Главе Администрации </w:t>
      </w:r>
      <w:r w:rsidR="00612CED">
        <w:t>Новогригорьевского</w:t>
      </w:r>
      <w:r w:rsidRPr="001052FB">
        <w:t xml:space="preserve"> сельского поселения с жалобой лично или направить письменное обращение, жалобу (претензию), либо непосредственно в суд. </w:t>
      </w:r>
    </w:p>
    <w:p w:rsidR="00181CF1" w:rsidRPr="001052FB" w:rsidRDefault="00181CF1" w:rsidP="00574339">
      <w:pPr>
        <w:jc w:val="both"/>
        <w:rPr>
          <w:sz w:val="28"/>
          <w:szCs w:val="28"/>
        </w:rPr>
      </w:pPr>
    </w:p>
    <w:p w:rsidR="00181CF1" w:rsidRPr="001052FB" w:rsidRDefault="00181CF1" w:rsidP="005446E3">
      <w:pPr>
        <w:rPr>
          <w:sz w:val="28"/>
          <w:szCs w:val="28"/>
        </w:rPr>
      </w:pPr>
    </w:p>
    <w:p w:rsidR="00181CF1" w:rsidRPr="001052FB" w:rsidRDefault="00181CF1" w:rsidP="005446E3">
      <w:pPr>
        <w:rPr>
          <w:sz w:val="28"/>
          <w:szCs w:val="28"/>
        </w:rPr>
      </w:pPr>
    </w:p>
    <w:p w:rsidR="00181CF1" w:rsidRPr="001052FB" w:rsidRDefault="00181CF1" w:rsidP="001052FB">
      <w:pPr>
        <w:pStyle w:val="aa"/>
        <w:ind w:left="20" w:right="20" w:firstLine="700"/>
        <w:jc w:val="left"/>
      </w:pPr>
    </w:p>
    <w:p w:rsidR="00181CF1" w:rsidRPr="001052FB" w:rsidRDefault="00181CF1" w:rsidP="005446E3">
      <w:pPr>
        <w:pStyle w:val="aa"/>
        <w:ind w:left="20" w:right="20" w:firstLine="700"/>
      </w:pPr>
    </w:p>
    <w:p w:rsidR="00181CF1" w:rsidRPr="001052FB" w:rsidRDefault="00181CF1" w:rsidP="005446E3">
      <w:pPr>
        <w:pStyle w:val="aa"/>
        <w:ind w:left="20" w:right="20" w:firstLine="700"/>
      </w:pPr>
    </w:p>
    <w:p w:rsidR="00181CF1" w:rsidRDefault="00181CF1" w:rsidP="005446E3">
      <w:pPr>
        <w:pStyle w:val="aa"/>
        <w:ind w:right="3040"/>
        <w:jc w:val="left"/>
        <w:sectPr w:rsidR="00181CF1" w:rsidSect="0044563E">
          <w:type w:val="continuous"/>
          <w:pgSz w:w="11906" w:h="16838"/>
          <w:pgMar w:top="899" w:right="1134" w:bottom="180" w:left="1158" w:header="0" w:footer="3" w:gutter="0"/>
          <w:cols w:space="720"/>
          <w:noEndnote/>
          <w:docGrid w:linePitch="360"/>
        </w:sectPr>
      </w:pPr>
    </w:p>
    <w:p w:rsidR="00574339" w:rsidRPr="00940322" w:rsidRDefault="00574339" w:rsidP="00574339">
      <w:pPr>
        <w:pStyle w:val="a3"/>
        <w:jc w:val="right"/>
        <w:rPr>
          <w:sz w:val="20"/>
          <w:szCs w:val="20"/>
        </w:rPr>
      </w:pPr>
      <w:r w:rsidRPr="00940322">
        <w:rPr>
          <w:sz w:val="20"/>
          <w:szCs w:val="20"/>
        </w:rPr>
        <w:lastRenderedPageBreak/>
        <w:t>Приложение №1</w:t>
      </w:r>
    </w:p>
    <w:p w:rsidR="00574339" w:rsidRDefault="00574339" w:rsidP="00574339">
      <w:pPr>
        <w:pStyle w:val="a3"/>
        <w:jc w:val="right"/>
        <w:rPr>
          <w:sz w:val="20"/>
          <w:szCs w:val="20"/>
        </w:rPr>
      </w:pPr>
      <w:r w:rsidRPr="00940322">
        <w:rPr>
          <w:sz w:val="20"/>
          <w:szCs w:val="20"/>
        </w:rPr>
        <w:t xml:space="preserve">К Административному  регламенту </w:t>
      </w:r>
    </w:p>
    <w:p w:rsidR="00574339" w:rsidRDefault="00574339" w:rsidP="00574339">
      <w:pPr>
        <w:pStyle w:val="a3"/>
        <w:jc w:val="right"/>
        <w:rPr>
          <w:sz w:val="20"/>
          <w:szCs w:val="20"/>
        </w:rPr>
      </w:pPr>
    </w:p>
    <w:p w:rsidR="00574339" w:rsidRPr="00940322" w:rsidRDefault="00574339" w:rsidP="00574339">
      <w:pPr>
        <w:pStyle w:val="a3"/>
        <w:jc w:val="right"/>
        <w:rPr>
          <w:sz w:val="20"/>
          <w:szCs w:val="20"/>
        </w:rPr>
      </w:pPr>
    </w:p>
    <w:p w:rsidR="00181CF1" w:rsidRPr="00B65A8C" w:rsidRDefault="00181CF1" w:rsidP="00574339">
      <w:pPr>
        <w:pStyle w:val="20"/>
        <w:shd w:val="clear" w:color="auto" w:fill="auto"/>
        <w:spacing w:after="0" w:line="220" w:lineRule="exact"/>
        <w:ind w:left="4820"/>
        <w:jc w:val="right"/>
        <w:rPr>
          <w:b w:val="0"/>
          <w:bCs w:val="0"/>
          <w:sz w:val="22"/>
          <w:szCs w:val="22"/>
        </w:rPr>
      </w:pPr>
      <w:r w:rsidRPr="00B65A8C">
        <w:rPr>
          <w:b w:val="0"/>
          <w:bCs w:val="0"/>
          <w:sz w:val="22"/>
          <w:szCs w:val="22"/>
        </w:rPr>
        <w:t>Гла</w:t>
      </w:r>
      <w:r>
        <w:rPr>
          <w:b w:val="0"/>
          <w:bCs w:val="0"/>
          <w:sz w:val="22"/>
          <w:szCs w:val="22"/>
        </w:rPr>
        <w:t xml:space="preserve">ве Администрации </w:t>
      </w:r>
      <w:r w:rsidR="00612CED">
        <w:rPr>
          <w:b w:val="0"/>
          <w:bCs w:val="0"/>
          <w:sz w:val="22"/>
          <w:szCs w:val="22"/>
        </w:rPr>
        <w:t>Новогригорьевского</w:t>
      </w:r>
      <w:r w:rsidRPr="00B65A8C">
        <w:rPr>
          <w:b w:val="0"/>
          <w:bCs w:val="0"/>
          <w:sz w:val="22"/>
          <w:szCs w:val="22"/>
        </w:rPr>
        <w:t xml:space="preserve">сельского поселения </w:t>
      </w:r>
    </w:p>
    <w:p w:rsidR="00181CF1" w:rsidRDefault="00574339" w:rsidP="00574339">
      <w:pPr>
        <w:pStyle w:val="60"/>
        <w:shd w:val="clear" w:color="auto" w:fill="auto"/>
        <w:spacing w:line="200" w:lineRule="exact"/>
        <w:ind w:left="3900"/>
      </w:pPr>
      <w:r>
        <w:t xml:space="preserve">             __________________________________________________________</w:t>
      </w:r>
    </w:p>
    <w:p w:rsidR="00181CF1" w:rsidRDefault="00181CF1" w:rsidP="00574339">
      <w:pPr>
        <w:pStyle w:val="60"/>
        <w:shd w:val="clear" w:color="auto" w:fill="auto"/>
        <w:spacing w:line="150" w:lineRule="exact"/>
        <w:ind w:left="3900"/>
      </w:pPr>
      <w:r>
        <w:t>(фамилия, имя, отчество заявителя)</w:t>
      </w:r>
    </w:p>
    <w:p w:rsidR="00181CF1" w:rsidRDefault="00181CF1" w:rsidP="00574339">
      <w:pPr>
        <w:pStyle w:val="310"/>
        <w:shd w:val="clear" w:color="auto" w:fill="auto"/>
        <w:spacing w:before="0" w:after="0" w:line="220" w:lineRule="exact"/>
        <w:ind w:left="3900"/>
        <w:jc w:val="both"/>
      </w:pPr>
      <w:r>
        <w:t xml:space="preserve">              документ, удостоверяющий личность заявителя</w:t>
      </w:r>
    </w:p>
    <w:p w:rsidR="00181CF1" w:rsidRDefault="00181CF1" w:rsidP="00574339">
      <w:pPr>
        <w:pStyle w:val="310"/>
        <w:shd w:val="clear" w:color="auto" w:fill="auto"/>
        <w:tabs>
          <w:tab w:val="right" w:leader="underscore" w:pos="6962"/>
        </w:tabs>
        <w:spacing w:before="0" w:after="0" w:line="220" w:lineRule="exact"/>
        <w:ind w:left="3900"/>
        <w:jc w:val="both"/>
      </w:pPr>
      <w:r>
        <w:t>серия</w:t>
      </w:r>
      <w:r>
        <w:tab/>
        <w:t>номер_</w:t>
      </w:r>
    </w:p>
    <w:p w:rsidR="00181CF1" w:rsidRDefault="00574339" w:rsidP="00574339">
      <w:pPr>
        <w:pStyle w:val="310"/>
        <w:shd w:val="clear" w:color="auto" w:fill="auto"/>
        <w:tabs>
          <w:tab w:val="left" w:leader="underscore" w:pos="6962"/>
        </w:tabs>
        <w:spacing w:before="0" w:after="0" w:line="220" w:lineRule="exact"/>
        <w:ind w:left="3900"/>
        <w:jc w:val="both"/>
      </w:pPr>
      <w:r>
        <w:t>выдан</w:t>
      </w:r>
    </w:p>
    <w:p w:rsidR="00181CF1" w:rsidRDefault="00181CF1" w:rsidP="00574339">
      <w:pPr>
        <w:pStyle w:val="310"/>
        <w:shd w:val="clear" w:color="auto" w:fill="auto"/>
        <w:spacing w:before="0" w:after="0" w:line="220" w:lineRule="exact"/>
        <w:jc w:val="right"/>
      </w:pPr>
      <w:r>
        <w:t>года</w:t>
      </w:r>
    </w:p>
    <w:p w:rsidR="00574339" w:rsidRDefault="00574339" w:rsidP="00574339">
      <w:pPr>
        <w:pStyle w:val="310"/>
        <w:shd w:val="clear" w:color="auto" w:fill="auto"/>
        <w:spacing w:before="0" w:after="0" w:line="220" w:lineRule="exact"/>
        <w:jc w:val="right"/>
      </w:pPr>
      <w:r>
        <w:t>______________________________________________</w:t>
      </w:r>
    </w:p>
    <w:p w:rsidR="00181CF1" w:rsidRDefault="00181CF1" w:rsidP="00574339">
      <w:pPr>
        <w:pStyle w:val="60"/>
        <w:shd w:val="clear" w:color="auto" w:fill="auto"/>
        <w:spacing w:line="150" w:lineRule="exact"/>
        <w:ind w:left="3900"/>
      </w:pPr>
      <w:r>
        <w:t>(адрес регистрации по месту жительства)</w:t>
      </w:r>
    </w:p>
    <w:p w:rsidR="00181CF1" w:rsidRDefault="00181CF1" w:rsidP="00574339">
      <w:pPr>
        <w:pStyle w:val="310"/>
        <w:shd w:val="clear" w:color="auto" w:fill="auto"/>
        <w:tabs>
          <w:tab w:val="left" w:leader="underscore" w:pos="8460"/>
        </w:tabs>
        <w:spacing w:before="0" w:after="0" w:line="278" w:lineRule="exact"/>
        <w:ind w:left="3900"/>
        <w:jc w:val="both"/>
      </w:pPr>
      <w:r>
        <w:t>контактный телефон</w:t>
      </w:r>
      <w:r>
        <w:tab/>
      </w:r>
    </w:p>
    <w:p w:rsidR="00181CF1" w:rsidRDefault="00181CF1" w:rsidP="00574339">
      <w:pPr>
        <w:pStyle w:val="310"/>
        <w:shd w:val="clear" w:color="auto" w:fill="auto"/>
        <w:tabs>
          <w:tab w:val="left" w:leader="underscore" w:pos="8460"/>
        </w:tabs>
        <w:spacing w:before="0" w:after="0" w:line="278" w:lineRule="exact"/>
        <w:ind w:left="3900" w:right="1000"/>
      </w:pPr>
      <w:r>
        <w:t>Почтовый адрес для направления почтового сообщения (корреспонденции)</w:t>
      </w:r>
      <w:r>
        <w:tab/>
      </w:r>
    </w:p>
    <w:p w:rsidR="00574339" w:rsidRDefault="00574339" w:rsidP="005446E3">
      <w:pPr>
        <w:pStyle w:val="51"/>
        <w:shd w:val="clear" w:color="auto" w:fill="auto"/>
        <w:spacing w:after="0" w:line="220" w:lineRule="exact"/>
        <w:ind w:right="100"/>
        <w:jc w:val="center"/>
      </w:pPr>
    </w:p>
    <w:p w:rsidR="00181CF1" w:rsidRDefault="00181CF1" w:rsidP="005446E3">
      <w:pPr>
        <w:pStyle w:val="51"/>
        <w:shd w:val="clear" w:color="auto" w:fill="auto"/>
        <w:spacing w:after="0" w:line="220" w:lineRule="exact"/>
        <w:ind w:right="100"/>
        <w:jc w:val="center"/>
      </w:pPr>
      <w:r w:rsidRPr="00811C64">
        <w:t>ЗАЯВЛЕНИЕ</w:t>
      </w:r>
    </w:p>
    <w:p w:rsidR="00574339" w:rsidRPr="00811C64" w:rsidRDefault="00574339" w:rsidP="005446E3">
      <w:pPr>
        <w:pStyle w:val="51"/>
        <w:shd w:val="clear" w:color="auto" w:fill="auto"/>
        <w:spacing w:after="0" w:line="220" w:lineRule="exact"/>
        <w:ind w:right="100"/>
        <w:jc w:val="center"/>
      </w:pPr>
    </w:p>
    <w:p w:rsidR="00181CF1" w:rsidRPr="00811C64" w:rsidRDefault="00181CF1" w:rsidP="005446E3">
      <w:pPr>
        <w:pStyle w:val="310"/>
        <w:shd w:val="clear" w:color="auto" w:fill="auto"/>
        <w:spacing w:before="0" w:after="244" w:line="278" w:lineRule="exact"/>
        <w:ind w:right="100"/>
        <w:jc w:val="center"/>
      </w:pPr>
      <w:r w:rsidRPr="00811C64">
        <w:t>о постановке в очередь и предоставлении земельного участка для индивидуального жилищного строительства в границах населенного пункта</w:t>
      </w:r>
    </w:p>
    <w:p w:rsidR="00181CF1" w:rsidRPr="00811C64" w:rsidRDefault="00181CF1" w:rsidP="005446E3">
      <w:pPr>
        <w:pStyle w:val="310"/>
        <w:shd w:val="clear" w:color="auto" w:fill="auto"/>
        <w:spacing w:before="0" w:after="315"/>
        <w:ind w:left="100" w:firstLine="720"/>
        <w:jc w:val="both"/>
      </w:pPr>
      <w:r w:rsidRPr="00811C64">
        <w:t>На основании статей 3-6 Закона Республики Крым от 15 января 2015 года № 66- 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- Закон) прошу поставить меня в очередь и предоставить земельный участок</w:t>
      </w:r>
    </w:p>
    <w:p w:rsidR="00181CF1" w:rsidRPr="00811C64" w:rsidRDefault="00181CF1" w:rsidP="005446E3">
      <w:pPr>
        <w:pStyle w:val="70"/>
        <w:shd w:val="clear" w:color="auto" w:fill="auto"/>
        <w:spacing w:before="0" w:after="248" w:line="180" w:lineRule="exact"/>
        <w:ind w:firstLine="100"/>
        <w:rPr>
          <w:sz w:val="22"/>
          <w:szCs w:val="22"/>
        </w:rPr>
      </w:pPr>
      <w:r w:rsidRPr="00811C64">
        <w:rPr>
          <w:sz w:val="22"/>
          <w:szCs w:val="22"/>
        </w:rPr>
        <w:t>(указать - бесплатно в собственность или аренду)</w:t>
      </w:r>
    </w:p>
    <w:p w:rsidR="00181CF1" w:rsidRPr="00811C64" w:rsidRDefault="00181CF1" w:rsidP="005446E3">
      <w:pPr>
        <w:pStyle w:val="70"/>
        <w:shd w:val="clear" w:color="auto" w:fill="auto"/>
        <w:spacing w:before="0" w:after="0" w:line="269" w:lineRule="exact"/>
        <w:ind w:right="100"/>
        <w:jc w:val="center"/>
        <w:rPr>
          <w:sz w:val="22"/>
          <w:szCs w:val="22"/>
        </w:rPr>
      </w:pPr>
      <w:r w:rsidRPr="00811C64">
        <w:rPr>
          <w:sz w:val="22"/>
          <w:szCs w:val="22"/>
        </w:rPr>
        <w:t>(указать вид разрешенного использования земельного участка)</w:t>
      </w:r>
    </w:p>
    <w:p w:rsidR="00181CF1" w:rsidRPr="00811C64" w:rsidRDefault="00181CF1" w:rsidP="005446E3">
      <w:pPr>
        <w:pStyle w:val="310"/>
        <w:shd w:val="clear" w:color="auto" w:fill="auto"/>
        <w:spacing w:before="0" w:after="0" w:line="269" w:lineRule="exact"/>
        <w:ind w:left="100" w:firstLine="720"/>
        <w:jc w:val="both"/>
      </w:pPr>
      <w:r w:rsidRPr="00811C64">
        <w:t>Я обладаю правом на бесплатное предоставление в собственность (аренду)</w:t>
      </w:r>
    </w:p>
    <w:p w:rsidR="00181CF1" w:rsidRPr="00811C64" w:rsidRDefault="00181CF1" w:rsidP="005446E3">
      <w:pPr>
        <w:pStyle w:val="310"/>
        <w:shd w:val="clear" w:color="auto" w:fill="auto"/>
        <w:tabs>
          <w:tab w:val="right" w:pos="302"/>
          <w:tab w:val="right" w:pos="1627"/>
          <w:tab w:val="right" w:pos="2515"/>
          <w:tab w:val="right" w:pos="3648"/>
          <w:tab w:val="center" w:pos="3853"/>
          <w:tab w:val="center" w:pos="4565"/>
          <w:tab w:val="right" w:pos="5520"/>
          <w:tab w:val="left" w:pos="5725"/>
        </w:tabs>
        <w:spacing w:before="0" w:after="0" w:line="269" w:lineRule="exact"/>
        <w:jc w:val="both"/>
      </w:pPr>
      <w:r w:rsidRPr="00811C64">
        <w:rPr>
          <w:rStyle w:val="34"/>
        </w:rPr>
        <w:t>|</w:t>
      </w:r>
      <w:r w:rsidRPr="00811C64">
        <w:rPr>
          <w:rStyle w:val="34"/>
        </w:rPr>
        <w:tab/>
        <w:t>|</w:t>
      </w:r>
      <w:r w:rsidRPr="00811C64">
        <w:tab/>
        <w:t>земельного</w:t>
      </w:r>
      <w:r w:rsidRPr="00811C64">
        <w:tab/>
        <w:t>участка, поскольку</w:t>
      </w:r>
      <w:r w:rsidRPr="00811C64">
        <w:tab/>
        <w:t>в</w:t>
      </w:r>
      <w:r w:rsidRPr="00811C64">
        <w:tab/>
        <w:t>соответствии</w:t>
      </w:r>
      <w:r w:rsidRPr="00811C64">
        <w:tab/>
        <w:t>со</w:t>
      </w:r>
      <w:r w:rsidRPr="00811C64">
        <w:tab/>
        <w:t>статьей 4 Закона (нужное отметить):</w:t>
      </w:r>
    </w:p>
    <w:p w:rsidR="00181CF1" w:rsidRPr="00811C64" w:rsidRDefault="00181CF1" w:rsidP="005446E3">
      <w:pPr>
        <w:pStyle w:val="10"/>
        <w:framePr w:w="406" w:h="2203" w:vSpace="134" w:wrap="auto" w:vAnchor="text" w:hAnchor="margin" w:x="-42" w:y="145"/>
        <w:shd w:val="clear" w:color="auto" w:fill="auto"/>
        <w:rPr>
          <w:sz w:val="22"/>
          <w:szCs w:val="22"/>
        </w:rPr>
      </w:pPr>
      <w:r w:rsidRPr="00811C64">
        <w:rPr>
          <w:sz w:val="22"/>
          <w:szCs w:val="22"/>
        </w:rPr>
        <w:t>□</w:t>
      </w:r>
    </w:p>
    <w:p w:rsidR="00181CF1" w:rsidRPr="00811C64" w:rsidRDefault="00181CF1" w:rsidP="005446E3">
      <w:pPr>
        <w:pStyle w:val="11"/>
        <w:framePr w:w="406" w:h="2203" w:vSpace="134" w:wrap="auto" w:vAnchor="text" w:hAnchor="margin" w:x="-42" w:y="145"/>
        <w:shd w:val="clear" w:color="auto" w:fill="auto"/>
        <w:rPr>
          <w:sz w:val="22"/>
          <w:szCs w:val="22"/>
        </w:rPr>
      </w:pPr>
      <w:r w:rsidRPr="00811C64">
        <w:rPr>
          <w:sz w:val="22"/>
          <w:szCs w:val="22"/>
        </w:rPr>
        <w:t>□</w:t>
      </w:r>
    </w:p>
    <w:p w:rsidR="00181CF1" w:rsidRPr="00811C64" w:rsidRDefault="00181CF1" w:rsidP="005446E3">
      <w:pPr>
        <w:pStyle w:val="12"/>
        <w:framePr w:w="406" w:h="2203" w:vSpace="134" w:wrap="auto" w:vAnchor="text" w:hAnchor="margin" w:x="-42" w:y="145"/>
        <w:shd w:val="clear" w:color="auto" w:fill="auto"/>
        <w:rPr>
          <w:sz w:val="22"/>
          <w:szCs w:val="22"/>
        </w:rPr>
      </w:pPr>
      <w:r w:rsidRPr="00811C64">
        <w:rPr>
          <w:sz w:val="22"/>
          <w:szCs w:val="22"/>
        </w:rPr>
        <w:t>□</w:t>
      </w:r>
    </w:p>
    <w:p w:rsidR="00181CF1" w:rsidRPr="00811C64" w:rsidRDefault="00181CF1" w:rsidP="005446E3">
      <w:pPr>
        <w:pStyle w:val="13"/>
        <w:framePr w:w="406" w:h="2203" w:vSpace="134" w:wrap="auto" w:vAnchor="text" w:hAnchor="margin" w:x="-42" w:y="145"/>
        <w:shd w:val="clear" w:color="auto" w:fill="auto"/>
        <w:rPr>
          <w:sz w:val="22"/>
          <w:szCs w:val="22"/>
        </w:rPr>
      </w:pPr>
      <w:r w:rsidRPr="00811C64">
        <w:rPr>
          <w:sz w:val="22"/>
          <w:szCs w:val="22"/>
        </w:rPr>
        <w:t>□</w:t>
      </w:r>
    </w:p>
    <w:p w:rsidR="00181CF1" w:rsidRPr="00811C64" w:rsidRDefault="00181CF1" w:rsidP="005446E3">
      <w:pPr>
        <w:pStyle w:val="310"/>
        <w:shd w:val="clear" w:color="auto" w:fill="auto"/>
        <w:spacing w:before="0" w:after="236" w:line="269" w:lineRule="exact"/>
        <w:jc w:val="right"/>
      </w:pPr>
      <w:r w:rsidRPr="00811C64">
        <w:t>признан ветераном Великой Отечественной войны;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jc w:val="right"/>
      </w:pPr>
      <w:r w:rsidRPr="00811C64">
        <w:t>признан инвалидом Великой Отечественной войны;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jc w:val="right"/>
      </w:pPr>
      <w:r w:rsidRPr="00811C64">
        <w:t>□</w:t>
      </w:r>
    </w:p>
    <w:p w:rsidR="00181CF1" w:rsidRPr="00811C64" w:rsidRDefault="00181CF1" w:rsidP="005446E3">
      <w:pPr>
        <w:pStyle w:val="310"/>
        <w:shd w:val="clear" w:color="auto" w:fill="auto"/>
        <w:spacing w:before="0" w:after="240"/>
        <w:jc w:val="right"/>
      </w:pPr>
      <w:r w:rsidRPr="00811C64">
        <w:t>признан ветераном боевых действий;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jc w:val="right"/>
      </w:pPr>
      <w:r w:rsidRPr="00811C64">
        <w:t>признан инвалидом боевых действий;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jc w:val="right"/>
      </w:pPr>
      <w:r w:rsidRPr="00811C64">
        <w:t>□</w:t>
      </w:r>
    </w:p>
    <w:p w:rsidR="00181CF1" w:rsidRPr="00811C64" w:rsidRDefault="00181CF1" w:rsidP="005446E3">
      <w:pPr>
        <w:pStyle w:val="310"/>
        <w:shd w:val="clear" w:color="auto" w:fill="auto"/>
        <w:tabs>
          <w:tab w:val="right" w:pos="302"/>
          <w:tab w:val="right" w:pos="2030"/>
          <w:tab w:val="center" w:pos="2235"/>
          <w:tab w:val="center" w:pos="3091"/>
          <w:tab w:val="right" w:pos="4963"/>
        </w:tabs>
        <w:spacing w:before="0" w:after="0"/>
        <w:ind w:firstLine="100"/>
      </w:pPr>
      <w:r w:rsidRPr="00811C64">
        <w:t xml:space="preserve">признан подвергшимся политическим репрессиям и подлежащим реабилитации либо </w:t>
      </w:r>
      <w:r w:rsidRPr="00811C64">
        <w:rPr>
          <w:rStyle w:val="34"/>
        </w:rPr>
        <w:t>|</w:t>
      </w:r>
      <w:r w:rsidRPr="00811C64">
        <w:rPr>
          <w:rStyle w:val="34"/>
        </w:rPr>
        <w:tab/>
        <w:t>|</w:t>
      </w:r>
      <w:r w:rsidRPr="00811C64">
        <w:tab/>
        <w:t>пострадавшим</w:t>
      </w:r>
      <w:r w:rsidRPr="00811C64">
        <w:tab/>
        <w:t>от</w:t>
      </w:r>
      <w:r w:rsidRPr="00811C64">
        <w:tab/>
        <w:t>политических</w:t>
      </w:r>
      <w:r w:rsidRPr="00811C64">
        <w:tab/>
        <w:t>репрессий;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540"/>
      </w:pPr>
      <w:r w:rsidRPr="00811C64">
        <w:t>признан инвалидом вследствие аварии на Чернобыльской АЭС;</w:t>
      </w:r>
    </w:p>
    <w:p w:rsidR="00181CF1" w:rsidRPr="00811C64" w:rsidRDefault="00181CF1" w:rsidP="005446E3">
      <w:pPr>
        <w:pStyle w:val="80"/>
        <w:shd w:val="clear" w:color="auto" w:fill="auto"/>
        <w:spacing w:before="0" w:line="440" w:lineRule="exact"/>
        <w:rPr>
          <w:sz w:val="22"/>
          <w:szCs w:val="22"/>
        </w:rPr>
        <w:sectPr w:rsidR="00181CF1" w:rsidRPr="00811C64" w:rsidSect="00B65A8C">
          <w:headerReference w:type="default" r:id="rId8"/>
          <w:pgSz w:w="11906" w:h="16838"/>
          <w:pgMar w:top="1643" w:right="1177" w:bottom="1576" w:left="1244" w:header="0" w:footer="3" w:gutter="0"/>
          <w:cols w:space="720"/>
          <w:noEndnote/>
          <w:docGrid w:linePitch="360"/>
        </w:sectPr>
      </w:pPr>
      <w:r w:rsidRPr="00811C64">
        <w:rPr>
          <w:sz w:val="22"/>
          <w:szCs w:val="22"/>
        </w:rPr>
        <w:t>П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120" w:right="20"/>
        <w:jc w:val="both"/>
      </w:pPr>
      <w:r w:rsidRPr="00811C64">
        <w:lastRenderedPageBreak/>
        <w:t>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детей;</w:t>
      </w:r>
    </w:p>
    <w:p w:rsidR="00181CF1" w:rsidRPr="00811C64" w:rsidRDefault="00181CF1" w:rsidP="005446E3">
      <w:pPr>
        <w:pStyle w:val="310"/>
        <w:shd w:val="clear" w:color="auto" w:fill="auto"/>
        <w:tabs>
          <w:tab w:val="left" w:pos="283"/>
        </w:tabs>
        <w:spacing w:before="0" w:after="0"/>
        <w:jc w:val="both"/>
      </w:pPr>
      <w:r w:rsidRPr="00811C64">
        <w:rPr>
          <w:rStyle w:val="34"/>
        </w:rPr>
        <w:t>|</w:t>
      </w:r>
      <w:r w:rsidRPr="00811C64">
        <w:rPr>
          <w:rStyle w:val="34"/>
        </w:rPr>
        <w:tab/>
        <w:t>|</w:t>
      </w:r>
      <w:r w:rsidRPr="00811C64">
        <w:t xml:space="preserve"> проживаю в жилом помещении, признанном непригодным для проживания, или в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120" w:right="20" w:firstLine="380"/>
      </w:pPr>
      <w:r w:rsidRPr="00811C64">
        <w:t>многоквартирном доме, признанном аварийным и подлежащим сносу или реконструкции;</w:t>
      </w:r>
    </w:p>
    <w:p w:rsidR="00181CF1" w:rsidRPr="00811C64" w:rsidRDefault="00181CF1" w:rsidP="005446E3">
      <w:pPr>
        <w:pStyle w:val="310"/>
        <w:shd w:val="clear" w:color="auto" w:fill="auto"/>
        <w:tabs>
          <w:tab w:val="left" w:pos="283"/>
        </w:tabs>
        <w:spacing w:before="0" w:after="0"/>
        <w:jc w:val="both"/>
      </w:pPr>
      <w:r w:rsidRPr="00811C64">
        <w:rPr>
          <w:rStyle w:val="34"/>
        </w:rPr>
        <w:t>|</w:t>
      </w:r>
      <w:r w:rsidRPr="00811C64">
        <w:rPr>
          <w:rStyle w:val="34"/>
        </w:rPr>
        <w:tab/>
        <w:t>|</w:t>
      </w:r>
      <w:r w:rsidRPr="00811C64">
        <w:t xml:space="preserve"> имею обеспеченность общей площадью жилого помещения не более 10 квадратных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120" w:right="20" w:firstLine="380"/>
      </w:pPr>
      <w:r w:rsidRPr="00811C64">
        <w:t>метров в расчете на меня и каждого совместно проживающего со мной члена моей семьи,</w:t>
      </w:r>
    </w:p>
    <w:p w:rsidR="00181CF1" w:rsidRPr="00811C64" w:rsidRDefault="00181CF1" w:rsidP="005446E3">
      <w:pPr>
        <w:pStyle w:val="51"/>
        <w:shd w:val="clear" w:color="auto" w:fill="auto"/>
        <w:spacing w:after="0" w:line="274" w:lineRule="exact"/>
        <w:ind w:left="120"/>
        <w:jc w:val="both"/>
      </w:pPr>
      <w:r w:rsidRPr="00811C64">
        <w:rPr>
          <w:rStyle w:val="50"/>
          <w:b/>
          <w:bCs/>
        </w:rPr>
        <w:t>и соответствую следующим условиям (нужное отметить):</w:t>
      </w:r>
      <w:r w:rsidRPr="00811C64">
        <w:rPr>
          <w:rStyle w:val="52"/>
        </w:rPr>
        <w:t>□</w:t>
      </w:r>
    </w:p>
    <w:p w:rsidR="00181CF1" w:rsidRPr="00811C64" w:rsidRDefault="00181CF1" w:rsidP="005446E3">
      <w:pPr>
        <w:pStyle w:val="310"/>
        <w:shd w:val="clear" w:color="auto" w:fill="auto"/>
        <w:tabs>
          <w:tab w:val="left" w:pos="283"/>
        </w:tabs>
        <w:spacing w:before="0" w:after="0"/>
        <w:jc w:val="both"/>
      </w:pPr>
      <w:r w:rsidRPr="00811C64">
        <w:rPr>
          <w:rStyle w:val="34"/>
        </w:rPr>
        <w:t>|</w:t>
      </w:r>
      <w:r w:rsidRPr="00811C64">
        <w:rPr>
          <w:rStyle w:val="34"/>
        </w:rPr>
        <w:tab/>
        <w:t>|</w:t>
      </w:r>
      <w:r w:rsidRPr="00811C64">
        <w:t xml:space="preserve"> постоянно проживаю на территории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120" w:right="20" w:firstLine="380"/>
      </w:pPr>
      <w:r w:rsidRPr="00811C64">
        <w:rPr>
          <w:rStyle w:val="39pt"/>
          <w:sz w:val="22"/>
          <w:szCs w:val="22"/>
        </w:rPr>
        <w:t xml:space="preserve">(указать соответствующий муниципальный район, городской округ Республики Крым) </w:t>
      </w:r>
      <w:r w:rsidRPr="00811C64">
        <w:t>более пяти лет, предшествующих дате подачи заявления о предоставлении земельного участка;</w:t>
      </w:r>
    </w:p>
    <w:p w:rsidR="00181CF1" w:rsidRPr="00811C64" w:rsidRDefault="00181CF1" w:rsidP="005446E3">
      <w:pPr>
        <w:pStyle w:val="140"/>
        <w:shd w:val="clear" w:color="auto" w:fill="auto"/>
        <w:tabs>
          <w:tab w:val="left" w:leader="underscore" w:pos="9496"/>
        </w:tabs>
        <w:spacing w:before="0" w:line="640" w:lineRule="exact"/>
        <w:rPr>
          <w:sz w:val="22"/>
          <w:szCs w:val="22"/>
        </w:rPr>
      </w:pPr>
      <w:bookmarkStart w:id="3" w:name="bookmark4"/>
      <w:r w:rsidRPr="00811C64">
        <w:rPr>
          <w:sz w:val="22"/>
          <w:szCs w:val="22"/>
        </w:rPr>
        <w:t xml:space="preserve">□ </w:t>
      </w:r>
      <w:r w:rsidRPr="00811C64">
        <w:rPr>
          <w:rStyle w:val="1411pt"/>
        </w:rPr>
        <w:t>я</w:t>
      </w:r>
      <w:r w:rsidRPr="00811C64">
        <w:rPr>
          <w:rStyle w:val="1410pt"/>
          <w:sz w:val="22"/>
          <w:szCs w:val="22"/>
        </w:rPr>
        <w:tab/>
      </w:r>
      <w:bookmarkEnd w:id="3"/>
    </w:p>
    <w:p w:rsidR="00181CF1" w:rsidRPr="00811C64" w:rsidRDefault="00181CF1" w:rsidP="005446E3">
      <w:pPr>
        <w:pStyle w:val="60"/>
        <w:shd w:val="clear" w:color="auto" w:fill="auto"/>
        <w:tabs>
          <w:tab w:val="right" w:leader="hyphen" w:pos="302"/>
          <w:tab w:val="center" w:pos="758"/>
          <w:tab w:val="right" w:pos="1546"/>
          <w:tab w:val="right" w:pos="2021"/>
          <w:tab w:val="right" w:pos="2563"/>
          <w:tab w:val="right" w:pos="2880"/>
          <w:tab w:val="right" w:pos="3629"/>
          <w:tab w:val="right" w:pos="4656"/>
          <w:tab w:val="right" w:pos="6134"/>
          <w:tab w:val="right" w:pos="6547"/>
          <w:tab w:val="right" w:pos="6630"/>
          <w:tab w:val="right" w:pos="7008"/>
          <w:tab w:val="center" w:pos="7694"/>
          <w:tab w:val="left" w:pos="8478"/>
        </w:tabs>
        <w:spacing w:after="1424" w:line="150" w:lineRule="exact"/>
        <w:rPr>
          <w:sz w:val="22"/>
          <w:szCs w:val="22"/>
        </w:rPr>
      </w:pPr>
      <w:r w:rsidRPr="00811C64">
        <w:rPr>
          <w:rStyle w:val="6-1pt"/>
          <w:sz w:val="22"/>
          <w:szCs w:val="22"/>
          <w:vertAlign w:val="superscript"/>
        </w:rPr>
        <w:t>1</w:t>
      </w:r>
      <w:r w:rsidRPr="00811C64">
        <w:rPr>
          <w:sz w:val="22"/>
          <w:szCs w:val="22"/>
        </w:rPr>
        <w:tab/>
      </w:r>
      <w:r w:rsidRPr="00811C64">
        <w:rPr>
          <w:rStyle w:val="6-1pt"/>
          <w:sz w:val="22"/>
          <w:szCs w:val="22"/>
          <w:vertAlign w:val="superscript"/>
        </w:rPr>
        <w:t>1</w:t>
      </w:r>
      <w:r w:rsidRPr="00811C64">
        <w:rPr>
          <w:sz w:val="22"/>
          <w:szCs w:val="22"/>
        </w:rPr>
        <w:tab/>
        <w:t>(указать</w:t>
      </w:r>
      <w:r w:rsidRPr="00811C64">
        <w:rPr>
          <w:sz w:val="22"/>
          <w:szCs w:val="22"/>
        </w:rPr>
        <w:tab/>
        <w:t>членов</w:t>
      </w:r>
      <w:r w:rsidRPr="00811C64">
        <w:rPr>
          <w:sz w:val="22"/>
          <w:szCs w:val="22"/>
        </w:rPr>
        <w:tab/>
        <w:t>семьи:</w:t>
      </w:r>
      <w:r w:rsidRPr="00811C64">
        <w:rPr>
          <w:sz w:val="22"/>
          <w:szCs w:val="22"/>
        </w:rPr>
        <w:tab/>
        <w:t>супруг,</w:t>
      </w:r>
      <w:r w:rsidRPr="00811C64">
        <w:rPr>
          <w:sz w:val="22"/>
          <w:szCs w:val="22"/>
        </w:rPr>
        <w:tab/>
        <w:t>мои</w:t>
      </w:r>
      <w:r w:rsidRPr="00811C64">
        <w:rPr>
          <w:sz w:val="22"/>
          <w:szCs w:val="22"/>
        </w:rPr>
        <w:tab/>
        <w:t>совместно</w:t>
      </w:r>
      <w:r w:rsidRPr="00811C64">
        <w:rPr>
          <w:sz w:val="22"/>
          <w:szCs w:val="22"/>
        </w:rPr>
        <w:tab/>
        <w:t>проживающие</w:t>
      </w:r>
      <w:r w:rsidRPr="00811C64">
        <w:rPr>
          <w:sz w:val="22"/>
          <w:szCs w:val="22"/>
        </w:rPr>
        <w:tab/>
        <w:t>несовершеннолетние</w:t>
      </w:r>
      <w:r w:rsidRPr="00811C64">
        <w:rPr>
          <w:sz w:val="22"/>
          <w:szCs w:val="22"/>
        </w:rPr>
        <w:tab/>
        <w:t>дети</w:t>
      </w:r>
      <w:r w:rsidRPr="00811C64">
        <w:rPr>
          <w:sz w:val="22"/>
          <w:szCs w:val="22"/>
        </w:rPr>
        <w:tab/>
        <w:t>и</w:t>
      </w:r>
      <w:r w:rsidRPr="00811C64">
        <w:rPr>
          <w:sz w:val="22"/>
          <w:szCs w:val="22"/>
        </w:rPr>
        <w:tab/>
        <w:t>(или)</w:t>
      </w:r>
      <w:r w:rsidRPr="00811C64">
        <w:rPr>
          <w:sz w:val="22"/>
          <w:szCs w:val="22"/>
        </w:rPr>
        <w:tab/>
        <w:t>совершеннолетние</w:t>
      </w:r>
      <w:r w:rsidRPr="00811C64">
        <w:rPr>
          <w:sz w:val="22"/>
          <w:szCs w:val="22"/>
        </w:rPr>
        <w:tab/>
        <w:t>дети)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120" w:right="20"/>
        <w:jc w:val="both"/>
      </w:pPr>
      <w:r w:rsidRPr="00811C64"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</w:r>
    </w:p>
    <w:p w:rsidR="00181CF1" w:rsidRPr="00811C64" w:rsidRDefault="00181CF1" w:rsidP="005446E3">
      <w:pPr>
        <w:pStyle w:val="16"/>
        <w:keepNext/>
        <w:keepLines/>
        <w:shd w:val="clear" w:color="auto" w:fill="auto"/>
        <w:tabs>
          <w:tab w:val="left" w:leader="underscore" w:pos="9496"/>
        </w:tabs>
        <w:spacing w:line="620" w:lineRule="exact"/>
        <w:ind w:left="120"/>
        <w:rPr>
          <w:sz w:val="22"/>
          <w:szCs w:val="22"/>
        </w:rPr>
      </w:pPr>
      <w:bookmarkStart w:id="4" w:name="bookmark5"/>
      <w:r w:rsidRPr="00811C64">
        <w:rPr>
          <w:sz w:val="22"/>
          <w:szCs w:val="22"/>
        </w:rPr>
        <w:t>□ ^</w:t>
      </w:r>
      <w:r w:rsidRPr="00811C64">
        <w:rPr>
          <w:rStyle w:val="110pt"/>
          <w:sz w:val="22"/>
          <w:szCs w:val="22"/>
        </w:rPr>
        <w:tab/>
      </w:r>
      <w:bookmarkEnd w:id="4"/>
    </w:p>
    <w:p w:rsidR="00181CF1" w:rsidRPr="00811C64" w:rsidRDefault="00181CF1" w:rsidP="005446E3">
      <w:pPr>
        <w:pStyle w:val="60"/>
        <w:shd w:val="clear" w:color="auto" w:fill="auto"/>
        <w:spacing w:after="1419" w:line="150" w:lineRule="exact"/>
        <w:ind w:left="120"/>
        <w:rPr>
          <w:sz w:val="22"/>
          <w:szCs w:val="22"/>
        </w:rPr>
      </w:pPr>
      <w:r w:rsidRPr="00811C64">
        <w:rPr>
          <w:rStyle w:val="6-1pt"/>
          <w:sz w:val="22"/>
          <w:szCs w:val="22"/>
        </w:rPr>
        <w:t>—</w:t>
      </w:r>
      <w:r w:rsidRPr="00811C64">
        <w:rPr>
          <w:rStyle w:val="6-1pt"/>
          <w:sz w:val="22"/>
          <w:szCs w:val="22"/>
          <w:vertAlign w:val="superscript"/>
        </w:rPr>
        <w:t>1</w:t>
      </w:r>
      <w:r w:rsidRPr="00811C64">
        <w:rPr>
          <w:sz w:val="22"/>
          <w:szCs w:val="22"/>
        </w:rPr>
        <w:t xml:space="preserve"> (указать членов семьи: супруг, мои совместно проживающие несовершеннолетние дети и (или) совершеннолетние дети)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120" w:right="20"/>
        <w:jc w:val="both"/>
      </w:pPr>
      <w:r w:rsidRPr="00811C64">
        <w:t>не имею (ем) иного земельного участка, пригодного для индивидуального жилищного не имею(ем) в собственности жилого помещения, в том числе жилого дома, либо не использую(ем)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</w:t>
      </w:r>
    </w:p>
    <w:p w:rsidR="00181CF1" w:rsidRPr="00811C64" w:rsidRDefault="00181CF1" w:rsidP="005446E3">
      <w:pPr>
        <w:pStyle w:val="121"/>
        <w:keepNext/>
        <w:keepLines/>
        <w:shd w:val="clear" w:color="auto" w:fill="auto"/>
        <w:tabs>
          <w:tab w:val="left" w:leader="underscore" w:pos="9496"/>
        </w:tabs>
        <w:spacing w:line="620" w:lineRule="exact"/>
        <w:ind w:left="120"/>
        <w:rPr>
          <w:sz w:val="22"/>
          <w:szCs w:val="22"/>
        </w:rPr>
      </w:pPr>
      <w:bookmarkStart w:id="5" w:name="bookmark6"/>
      <w:r w:rsidRPr="00811C64">
        <w:rPr>
          <w:sz w:val="22"/>
          <w:szCs w:val="22"/>
        </w:rPr>
        <w:t>□ ^</w:t>
      </w:r>
      <w:r w:rsidRPr="00811C64">
        <w:rPr>
          <w:rStyle w:val="1210pt"/>
          <w:sz w:val="22"/>
          <w:szCs w:val="22"/>
        </w:rPr>
        <w:tab/>
      </w:r>
      <w:bookmarkEnd w:id="5"/>
    </w:p>
    <w:p w:rsidR="00181CF1" w:rsidRPr="00811C64" w:rsidRDefault="00181CF1" w:rsidP="005446E3">
      <w:pPr>
        <w:pStyle w:val="60"/>
        <w:shd w:val="clear" w:color="auto" w:fill="auto"/>
        <w:spacing w:line="150" w:lineRule="exact"/>
        <w:ind w:left="120"/>
        <w:rPr>
          <w:sz w:val="22"/>
          <w:szCs w:val="22"/>
        </w:rPr>
      </w:pPr>
      <w:r w:rsidRPr="00811C64">
        <w:rPr>
          <w:rStyle w:val="6-1pt"/>
          <w:sz w:val="22"/>
          <w:szCs w:val="22"/>
        </w:rPr>
        <w:t>—</w:t>
      </w:r>
      <w:r w:rsidRPr="00811C64">
        <w:rPr>
          <w:rStyle w:val="6-1pt"/>
          <w:sz w:val="22"/>
          <w:szCs w:val="22"/>
          <w:vertAlign w:val="superscript"/>
        </w:rPr>
        <w:t>1</w:t>
      </w:r>
      <w:r w:rsidRPr="00811C64">
        <w:rPr>
          <w:sz w:val="22"/>
          <w:szCs w:val="22"/>
        </w:rPr>
        <w:t xml:space="preserve"> (указать членов семьи: супруг, мои совместно проживающие несовершеннолетние дети и (или) совершеннолетние дети)</w:t>
      </w:r>
    </w:p>
    <w:p w:rsidR="00181CF1" w:rsidRPr="00811C64" w:rsidRDefault="00181CF1" w:rsidP="005446E3">
      <w:pPr>
        <w:pStyle w:val="310"/>
        <w:shd w:val="clear" w:color="auto" w:fill="auto"/>
        <w:spacing w:before="0" w:after="784" w:line="278" w:lineRule="exact"/>
        <w:ind w:left="20" w:right="20"/>
        <w:jc w:val="both"/>
      </w:pPr>
      <w:r w:rsidRPr="00811C64">
        <w:t>не имею (ем) иного земельного участка, пригодного для индивидуального жилищного не отчуждал (и) недвижимое имущество (земельный участок, жилое помещение, в том числе жилой дом).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20" w:right="20" w:firstLine="720"/>
        <w:jc w:val="both"/>
      </w:pPr>
      <w:r w:rsidRPr="00811C64">
        <w:lastRenderedPageBreak/>
        <w:t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установленных статьей 5 Закона.</w:t>
      </w:r>
    </w:p>
    <w:p w:rsidR="00181CF1" w:rsidRPr="00811C64" w:rsidRDefault="00181CF1" w:rsidP="005446E3">
      <w:pPr>
        <w:pStyle w:val="310"/>
        <w:shd w:val="clear" w:color="auto" w:fill="auto"/>
        <w:tabs>
          <w:tab w:val="right" w:leader="underscore" w:pos="1258"/>
          <w:tab w:val="right" w:pos="9346"/>
        </w:tabs>
        <w:spacing w:before="0" w:after="188"/>
        <w:ind w:left="20" w:firstLine="720"/>
        <w:jc w:val="both"/>
      </w:pPr>
      <w:r w:rsidRPr="00811C64">
        <w:t>"</w:t>
      </w:r>
      <w:r w:rsidRPr="00811C64">
        <w:tab/>
        <w:t>"</w:t>
      </w:r>
      <w:r w:rsidRPr="00811C64">
        <w:tab/>
        <w:t>г.</w:t>
      </w:r>
    </w:p>
    <w:p w:rsidR="00181CF1" w:rsidRPr="00811C64" w:rsidRDefault="00181CF1" w:rsidP="005446E3">
      <w:pPr>
        <w:pStyle w:val="60"/>
        <w:shd w:val="clear" w:color="auto" w:fill="auto"/>
        <w:spacing w:line="264" w:lineRule="exact"/>
        <w:ind w:left="20"/>
        <w:rPr>
          <w:sz w:val="22"/>
          <w:szCs w:val="22"/>
        </w:rPr>
      </w:pPr>
      <w:r w:rsidRPr="00811C64">
        <w:rPr>
          <w:sz w:val="22"/>
          <w:szCs w:val="22"/>
        </w:rPr>
        <w:t>(подпись, фамилия и инициалы заявителя)</w:t>
      </w:r>
    </w:p>
    <w:p w:rsidR="00181CF1" w:rsidRPr="00811C64" w:rsidRDefault="00181CF1" w:rsidP="005446E3">
      <w:pPr>
        <w:pStyle w:val="310"/>
        <w:shd w:val="clear" w:color="auto" w:fill="auto"/>
        <w:tabs>
          <w:tab w:val="left" w:leader="underscore" w:pos="2185"/>
          <w:tab w:val="right" w:leader="underscore" w:pos="4436"/>
          <w:tab w:val="left" w:leader="underscore" w:pos="4940"/>
          <w:tab w:val="center" w:leader="underscore" w:pos="8650"/>
        </w:tabs>
        <w:spacing w:before="0" w:after="0" w:line="264" w:lineRule="exact"/>
        <w:ind w:left="20" w:firstLine="720"/>
        <w:jc w:val="both"/>
      </w:pPr>
      <w:r w:rsidRPr="00811C64">
        <w:tab/>
        <w:t>час</w:t>
      </w:r>
      <w:r w:rsidRPr="00811C64">
        <w:tab/>
        <w:t>мин."</w:t>
      </w:r>
      <w:r w:rsidRPr="00811C64">
        <w:tab/>
        <w:t>"</w:t>
      </w:r>
      <w:r w:rsidRPr="00811C64">
        <w:tab/>
        <w:t>г.</w:t>
      </w:r>
    </w:p>
    <w:p w:rsidR="00181CF1" w:rsidRPr="00811C64" w:rsidRDefault="00181CF1" w:rsidP="005446E3">
      <w:pPr>
        <w:pStyle w:val="310"/>
        <w:shd w:val="clear" w:color="auto" w:fill="auto"/>
        <w:spacing w:before="0" w:after="271" w:line="264" w:lineRule="exact"/>
        <w:ind w:left="20" w:firstLine="720"/>
        <w:jc w:val="both"/>
      </w:pPr>
      <w:r w:rsidRPr="00811C64">
        <w:t>(время и дата принятия заявления заполняется лицом, принявшим заявление)</w:t>
      </w:r>
    </w:p>
    <w:p w:rsidR="00181CF1" w:rsidRPr="00811C64" w:rsidRDefault="00181CF1" w:rsidP="005446E3">
      <w:pPr>
        <w:pStyle w:val="60"/>
        <w:shd w:val="clear" w:color="auto" w:fill="auto"/>
        <w:spacing w:after="12" w:line="150" w:lineRule="exact"/>
        <w:ind w:left="20" w:firstLine="720"/>
        <w:rPr>
          <w:sz w:val="22"/>
          <w:szCs w:val="22"/>
        </w:rPr>
      </w:pPr>
      <w:r w:rsidRPr="00811C64">
        <w:rPr>
          <w:sz w:val="22"/>
          <w:szCs w:val="22"/>
        </w:rPr>
        <w:t>(должность, фамилия, инициалы лица, принявшего заявление, его подпись)</w:t>
      </w:r>
    </w:p>
    <w:p w:rsidR="00181CF1" w:rsidRPr="00811C64" w:rsidRDefault="00181CF1" w:rsidP="005446E3">
      <w:pPr>
        <w:pStyle w:val="310"/>
        <w:shd w:val="clear" w:color="auto" w:fill="auto"/>
        <w:tabs>
          <w:tab w:val="left" w:leader="underscore" w:pos="9327"/>
        </w:tabs>
        <w:spacing w:before="0" w:after="11" w:line="220" w:lineRule="exact"/>
        <w:ind w:left="20" w:firstLine="720"/>
        <w:jc w:val="both"/>
      </w:pPr>
      <w:r w:rsidRPr="00811C64">
        <w:t>Настоящим заявлением я,</w:t>
      </w:r>
      <w:r w:rsidRPr="00811C64">
        <w:tab/>
      </w:r>
    </w:p>
    <w:p w:rsidR="00181CF1" w:rsidRPr="00811C64" w:rsidRDefault="00181CF1" w:rsidP="005446E3">
      <w:pPr>
        <w:pStyle w:val="60"/>
        <w:shd w:val="clear" w:color="auto" w:fill="auto"/>
        <w:spacing w:line="150" w:lineRule="exact"/>
        <w:jc w:val="center"/>
        <w:rPr>
          <w:sz w:val="22"/>
          <w:szCs w:val="22"/>
        </w:rPr>
      </w:pPr>
      <w:r w:rsidRPr="00811C64">
        <w:rPr>
          <w:sz w:val="22"/>
          <w:szCs w:val="22"/>
        </w:rPr>
        <w:t>(фамилия, имя, отчество)</w:t>
      </w:r>
    </w:p>
    <w:p w:rsidR="00181CF1" w:rsidRPr="00811C64" w:rsidRDefault="00181CF1" w:rsidP="005446E3">
      <w:pPr>
        <w:pStyle w:val="310"/>
        <w:shd w:val="clear" w:color="auto" w:fill="auto"/>
        <w:spacing w:before="0" w:after="0" w:line="278" w:lineRule="exact"/>
        <w:ind w:left="20" w:right="20"/>
        <w:jc w:val="both"/>
      </w:pPr>
      <w:r w:rsidRPr="00811C64">
        <w:t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181CF1" w:rsidRPr="00811C64" w:rsidRDefault="00181CF1" w:rsidP="005446E3">
      <w:pPr>
        <w:pStyle w:val="310"/>
        <w:shd w:val="clear" w:color="auto" w:fill="auto"/>
        <w:tabs>
          <w:tab w:val="right" w:pos="534"/>
          <w:tab w:val="right" w:pos="3274"/>
        </w:tabs>
        <w:spacing w:before="0" w:after="0" w:line="278" w:lineRule="exact"/>
        <w:ind w:left="20"/>
        <w:jc w:val="both"/>
      </w:pPr>
      <w:r w:rsidRPr="00811C64">
        <w:t>"</w:t>
      </w:r>
      <w:r w:rsidRPr="00811C64">
        <w:tab/>
        <w:t>"</w:t>
      </w:r>
      <w:r w:rsidRPr="00811C64">
        <w:tab/>
        <w:t>г.</w:t>
      </w:r>
    </w:p>
    <w:p w:rsidR="00181CF1" w:rsidRPr="00811C64" w:rsidRDefault="00181CF1" w:rsidP="005446E3">
      <w:pPr>
        <w:pStyle w:val="60"/>
        <w:shd w:val="clear" w:color="auto" w:fill="auto"/>
        <w:spacing w:line="150" w:lineRule="exact"/>
        <w:ind w:left="20" w:firstLine="720"/>
        <w:rPr>
          <w:sz w:val="22"/>
          <w:szCs w:val="22"/>
        </w:rPr>
        <w:sectPr w:rsidR="00181CF1" w:rsidRPr="00811C64">
          <w:headerReference w:type="default" r:id="rId9"/>
          <w:pgSz w:w="11906" w:h="16838"/>
          <w:pgMar w:top="1643" w:right="1177" w:bottom="1576" w:left="1244" w:header="0" w:footer="3" w:gutter="0"/>
          <w:cols w:space="720"/>
          <w:noEndnote/>
          <w:docGrid w:linePitch="360"/>
        </w:sectPr>
      </w:pPr>
      <w:r w:rsidRPr="00811C64">
        <w:rPr>
          <w:sz w:val="22"/>
          <w:szCs w:val="22"/>
        </w:rPr>
        <w:t>(подпись, фамилия и инициалы субъекта персональных данных)</w:t>
      </w:r>
    </w:p>
    <w:p w:rsidR="00181CF1" w:rsidRPr="00811C64" w:rsidRDefault="00181CF1" w:rsidP="005446E3">
      <w:pPr>
        <w:pStyle w:val="22"/>
        <w:keepNext/>
        <w:keepLines/>
        <w:shd w:val="clear" w:color="auto" w:fill="auto"/>
        <w:spacing w:before="0" w:after="538" w:line="260" w:lineRule="exact"/>
        <w:ind w:left="720"/>
        <w:jc w:val="left"/>
        <w:rPr>
          <w:sz w:val="22"/>
          <w:szCs w:val="22"/>
        </w:rPr>
      </w:pPr>
      <w:bookmarkStart w:id="6" w:name="bookmark7"/>
      <w:r w:rsidRPr="00811C64">
        <w:rPr>
          <w:sz w:val="22"/>
          <w:szCs w:val="22"/>
        </w:rPr>
        <w:lastRenderedPageBreak/>
        <w:t>Приложение к заявлению гражданина</w:t>
      </w:r>
      <w:bookmarkEnd w:id="6"/>
    </w:p>
    <w:p w:rsidR="00181CF1" w:rsidRPr="00811C64" w:rsidRDefault="00181CF1" w:rsidP="005446E3">
      <w:pPr>
        <w:pStyle w:val="60"/>
        <w:shd w:val="clear" w:color="auto" w:fill="auto"/>
        <w:spacing w:after="524" w:line="150" w:lineRule="exact"/>
        <w:ind w:left="20"/>
        <w:rPr>
          <w:sz w:val="22"/>
          <w:szCs w:val="22"/>
        </w:rPr>
      </w:pPr>
      <w:r w:rsidRPr="00811C64">
        <w:rPr>
          <w:sz w:val="22"/>
          <w:szCs w:val="22"/>
        </w:rPr>
        <w:t>(Ф.И.О.)</w:t>
      </w:r>
    </w:p>
    <w:p w:rsidR="00181CF1" w:rsidRPr="00811C64" w:rsidRDefault="00181CF1" w:rsidP="005446E3">
      <w:pPr>
        <w:pStyle w:val="310"/>
        <w:shd w:val="clear" w:color="auto" w:fill="auto"/>
        <w:spacing w:before="0" w:after="3240"/>
        <w:ind w:left="20" w:right="20"/>
        <w:jc w:val="both"/>
      </w:pPr>
      <w:r w:rsidRPr="00811C64">
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</w:r>
      <w:r w:rsidR="00BB7A55">
        <w:t xml:space="preserve"> </w:t>
      </w:r>
      <w:r w:rsidRPr="00811C64">
        <w:t>Указать вид документа, на чьё имя он выдан, дата его выдачи, серия и номер - при наличии):</w:t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20" w:right="3960"/>
      </w:pPr>
      <w:r w:rsidRPr="00811C64">
        <w:t>Общее количество листов прилагаемых документов: (указать)</w:t>
      </w:r>
    </w:p>
    <w:p w:rsidR="00181CF1" w:rsidRPr="00811C64" w:rsidRDefault="00181CF1" w:rsidP="005446E3">
      <w:pPr>
        <w:pStyle w:val="310"/>
        <w:shd w:val="clear" w:color="auto" w:fill="auto"/>
        <w:tabs>
          <w:tab w:val="left" w:leader="underscore" w:pos="5420"/>
        </w:tabs>
        <w:spacing w:before="0" w:after="0"/>
        <w:ind w:left="20"/>
        <w:jc w:val="both"/>
      </w:pPr>
      <w:r w:rsidRPr="00811C64">
        <w:t>Заявитель</w:t>
      </w:r>
      <w:r w:rsidRPr="00811C64">
        <w:tab/>
      </w:r>
    </w:p>
    <w:p w:rsidR="00181CF1" w:rsidRPr="00811C64" w:rsidRDefault="00181CF1" w:rsidP="005446E3">
      <w:pPr>
        <w:pStyle w:val="310"/>
        <w:shd w:val="clear" w:color="auto" w:fill="auto"/>
        <w:spacing w:before="0" w:after="0"/>
        <w:ind w:left="20"/>
        <w:jc w:val="both"/>
        <w:sectPr w:rsidR="00181CF1" w:rsidRPr="00811C64">
          <w:type w:val="continuous"/>
          <w:pgSz w:w="11906" w:h="16838"/>
          <w:pgMar w:top="1625" w:right="1273" w:bottom="7360" w:left="1273" w:header="0" w:footer="3" w:gutter="0"/>
          <w:cols w:space="720"/>
          <w:noEndnote/>
          <w:docGrid w:linePitch="360"/>
        </w:sectPr>
      </w:pPr>
      <w:r w:rsidRPr="00811C64">
        <w:t>(или доверенное лицо) (указать Ф.И.О.) (подпись)</w:t>
      </w:r>
    </w:p>
    <w:p w:rsidR="00181CF1" w:rsidRDefault="00181CF1" w:rsidP="005446E3">
      <w:pPr>
        <w:pStyle w:val="32"/>
        <w:keepNext/>
        <w:keepLines/>
        <w:shd w:val="clear" w:color="auto" w:fill="auto"/>
        <w:spacing w:before="0" w:after="603" w:line="260" w:lineRule="exact"/>
        <w:jc w:val="both"/>
      </w:pPr>
      <w:r>
        <w:lastRenderedPageBreak/>
        <w:t xml:space="preserve">Главе Администрации </w:t>
      </w:r>
      <w:r w:rsidR="00612CED">
        <w:t>Новогригорьевского</w:t>
      </w:r>
      <w:r>
        <w:t xml:space="preserve"> сельского поселения</w:t>
      </w:r>
    </w:p>
    <w:p w:rsidR="00181CF1" w:rsidRDefault="00181CF1" w:rsidP="005446E3">
      <w:pPr>
        <w:pStyle w:val="60"/>
        <w:shd w:val="clear" w:color="auto" w:fill="auto"/>
        <w:spacing w:after="8" w:line="150" w:lineRule="exact"/>
        <w:ind w:left="20"/>
      </w:pPr>
      <w:r>
        <w:t>фамилия, имя, отчество заявителя)</w:t>
      </w:r>
    </w:p>
    <w:p w:rsidR="00181CF1" w:rsidRDefault="00181CF1" w:rsidP="005446E3">
      <w:pPr>
        <w:pStyle w:val="310"/>
        <w:shd w:val="clear" w:color="auto" w:fill="auto"/>
        <w:spacing w:before="0" w:after="555" w:line="220" w:lineRule="exact"/>
        <w:ind w:left="20"/>
        <w:jc w:val="both"/>
      </w:pPr>
      <w:r>
        <w:t>документ, удостоверяющий личность заявителя</w:t>
      </w:r>
    </w:p>
    <w:p w:rsidR="00181CF1" w:rsidRDefault="00181CF1" w:rsidP="005446E3">
      <w:pPr>
        <w:pStyle w:val="310"/>
        <w:shd w:val="clear" w:color="auto" w:fill="auto"/>
        <w:tabs>
          <w:tab w:val="right" w:leader="underscore" w:pos="3082"/>
        </w:tabs>
        <w:spacing w:before="0" w:after="0" w:line="220" w:lineRule="exact"/>
        <w:ind w:left="20"/>
        <w:jc w:val="both"/>
      </w:pPr>
      <w:r>
        <w:t>серия</w:t>
      </w:r>
      <w:r>
        <w:tab/>
        <w:t>номер_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3082"/>
        </w:tabs>
        <w:spacing w:before="0" w:after="0" w:line="220" w:lineRule="exact"/>
        <w:ind w:left="20"/>
        <w:jc w:val="both"/>
        <w:sectPr w:rsidR="00181CF1">
          <w:headerReference w:type="default" r:id="rId10"/>
          <w:pgSz w:w="11906" w:h="16838"/>
          <w:pgMar w:top="2508" w:right="1734" w:bottom="1121" w:left="5051" w:header="0" w:footer="3" w:gutter="0"/>
          <w:pgNumType w:start="2"/>
          <w:cols w:space="720"/>
          <w:noEndnote/>
          <w:docGrid w:linePitch="360"/>
        </w:sectPr>
      </w:pPr>
      <w:r>
        <w:t>выдан</w:t>
      </w:r>
      <w:r>
        <w:tab/>
      </w:r>
    </w:p>
    <w:p w:rsidR="00181CF1" w:rsidRDefault="00181CF1" w:rsidP="005446E3">
      <w:pPr>
        <w:spacing w:before="46" w:after="46" w:line="240" w:lineRule="exact"/>
        <w:rPr>
          <w:sz w:val="19"/>
          <w:szCs w:val="19"/>
        </w:rPr>
      </w:pPr>
    </w:p>
    <w:p w:rsidR="00181CF1" w:rsidRDefault="00181CF1" w:rsidP="005446E3">
      <w:pPr>
        <w:rPr>
          <w:sz w:val="2"/>
          <w:szCs w:val="2"/>
        </w:rPr>
        <w:sectPr w:rsidR="00181CF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1CF1" w:rsidRDefault="00181CF1" w:rsidP="005446E3">
      <w:pPr>
        <w:pStyle w:val="150"/>
        <w:framePr w:h="120" w:wrap="auto" w:hAnchor="margin" w:x="6585" w:y="3241"/>
        <w:shd w:val="clear" w:color="auto" w:fill="auto"/>
        <w:spacing w:line="120" w:lineRule="exact"/>
        <w:ind w:left="100"/>
      </w:pPr>
      <w:r>
        <w:t>к</w:t>
      </w:r>
    </w:p>
    <w:p w:rsidR="00181CF1" w:rsidRDefault="00181CF1" w:rsidP="005446E3">
      <w:pPr>
        <w:pStyle w:val="310"/>
        <w:shd w:val="clear" w:color="auto" w:fill="auto"/>
        <w:spacing w:before="0" w:after="246" w:line="220" w:lineRule="exact"/>
        <w:ind w:right="20"/>
        <w:jc w:val="right"/>
      </w:pPr>
      <w:r>
        <w:lastRenderedPageBreak/>
        <w:t>года</w:t>
      </w:r>
    </w:p>
    <w:p w:rsidR="00181CF1" w:rsidRDefault="00181CF1" w:rsidP="005446E3">
      <w:pPr>
        <w:pStyle w:val="60"/>
        <w:shd w:val="clear" w:color="auto" w:fill="auto"/>
        <w:spacing w:after="515" w:line="150" w:lineRule="exact"/>
        <w:ind w:left="3800"/>
      </w:pPr>
      <w:r>
        <w:t>(адрес регистрации по месту жительства)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8362"/>
        </w:tabs>
        <w:spacing w:before="0" w:after="0" w:line="278" w:lineRule="exact"/>
        <w:ind w:left="3800"/>
        <w:jc w:val="both"/>
      </w:pPr>
      <w:r>
        <w:t>контактный телефон</w:t>
      </w:r>
      <w:r>
        <w:tab/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8362"/>
        </w:tabs>
        <w:spacing w:before="0" w:after="1127" w:line="278" w:lineRule="exact"/>
        <w:ind w:left="3800" w:right="1020"/>
      </w:pPr>
      <w:r>
        <w:t>Почтовый адрес для направления почтового сообщения (корреспонденции)</w:t>
      </w:r>
      <w:r>
        <w:tab/>
      </w:r>
    </w:p>
    <w:p w:rsidR="00181CF1" w:rsidRDefault="00181CF1" w:rsidP="005446E3">
      <w:pPr>
        <w:pStyle w:val="310"/>
        <w:shd w:val="clear" w:color="auto" w:fill="auto"/>
        <w:spacing w:before="0" w:after="0" w:line="220" w:lineRule="exact"/>
        <w:jc w:val="center"/>
      </w:pPr>
      <w:r>
        <w:t>РАСПИСКА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5362"/>
        </w:tabs>
        <w:spacing w:before="0" w:after="246" w:line="220" w:lineRule="exact"/>
        <w:ind w:left="260"/>
        <w:jc w:val="both"/>
      </w:pPr>
      <w:r>
        <w:t xml:space="preserve">к заявлению </w:t>
      </w:r>
      <w:r>
        <w:tab/>
      </w:r>
    </w:p>
    <w:p w:rsidR="00181CF1" w:rsidRDefault="00181CF1" w:rsidP="005446E3">
      <w:pPr>
        <w:pStyle w:val="60"/>
        <w:shd w:val="clear" w:color="auto" w:fill="auto"/>
        <w:spacing w:line="150" w:lineRule="exact"/>
        <w:jc w:val="center"/>
      </w:pPr>
      <w:r>
        <w:t>(указать: супруга (родителя, опекуна, попечителя) Ф.И.О.)</w:t>
      </w:r>
    </w:p>
    <w:p w:rsidR="00181CF1" w:rsidRDefault="00181CF1" w:rsidP="005446E3">
      <w:pPr>
        <w:pStyle w:val="310"/>
        <w:shd w:val="clear" w:color="auto" w:fill="auto"/>
        <w:spacing w:before="0" w:after="0"/>
        <w:ind w:left="20" w:right="20"/>
        <w:jc w:val="both"/>
      </w:pPr>
      <w: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9238"/>
        </w:tabs>
        <w:spacing w:before="0" w:after="0"/>
        <w:jc w:val="both"/>
      </w:pPr>
      <w:r>
        <w:t>Я</w:t>
      </w:r>
      <w:r>
        <w:tab/>
      </w:r>
    </w:p>
    <w:p w:rsidR="00181CF1" w:rsidRDefault="00181CF1" w:rsidP="005446E3">
      <w:pPr>
        <w:pStyle w:val="60"/>
        <w:shd w:val="clear" w:color="auto" w:fill="auto"/>
        <w:spacing w:line="269" w:lineRule="exact"/>
        <w:jc w:val="center"/>
      </w:pPr>
      <w:r>
        <w:t>(указать Ф.И.О.)</w:t>
      </w:r>
    </w:p>
    <w:p w:rsidR="00181CF1" w:rsidRDefault="00181CF1" w:rsidP="005446E3">
      <w:pPr>
        <w:pStyle w:val="310"/>
        <w:shd w:val="clear" w:color="auto" w:fill="auto"/>
        <w:spacing w:before="0" w:after="0" w:line="269" w:lineRule="exact"/>
        <w:ind w:left="20" w:right="20"/>
        <w:jc w:val="both"/>
      </w:pPr>
      <w:r>
        <w:t xml:space="preserve"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(далее - Закон Республики Крым) </w:t>
      </w:r>
      <w:r>
        <w:rPr>
          <w:rStyle w:val="35"/>
        </w:rPr>
        <w:t>и сообщаю, что</w:t>
      </w:r>
      <w:r>
        <w:t>: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9258"/>
        </w:tabs>
        <w:spacing w:before="0" w:after="0" w:line="269" w:lineRule="exact"/>
        <w:ind w:left="20"/>
        <w:jc w:val="both"/>
      </w:pPr>
      <w:r>
        <w:t>- я,</w:t>
      </w:r>
      <w:r>
        <w:tab/>
      </w:r>
    </w:p>
    <w:p w:rsidR="00181CF1" w:rsidRDefault="00181CF1" w:rsidP="005446E3">
      <w:pPr>
        <w:pStyle w:val="60"/>
        <w:shd w:val="clear" w:color="auto" w:fill="auto"/>
        <w:spacing w:line="150" w:lineRule="exact"/>
        <w:ind w:left="20"/>
      </w:pPr>
      <w:r>
        <w:t>(указать членов семьи: супруг, мои совместно проживающие несовершеннолетние дети и (или) совершеннолетние дети)</w:t>
      </w:r>
    </w:p>
    <w:p w:rsidR="00181CF1" w:rsidRDefault="00181CF1" w:rsidP="005446E3">
      <w:pPr>
        <w:pStyle w:val="310"/>
        <w:shd w:val="clear" w:color="auto" w:fill="auto"/>
        <w:spacing w:before="0" w:after="0"/>
        <w:ind w:left="20" w:right="20"/>
        <w:jc w:val="both"/>
        <w:sectPr w:rsidR="00181CF1">
          <w:type w:val="continuous"/>
          <w:pgSz w:w="11906" w:h="16838"/>
          <w:pgMar w:top="2155" w:right="1271" w:bottom="1334" w:left="1269" w:header="0" w:footer="3" w:gutter="0"/>
          <w:cols w:space="720"/>
          <w:noEndnote/>
          <w:docGrid w:linePitch="360"/>
        </w:sectPr>
      </w:pPr>
      <w: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</w:r>
    </w:p>
    <w:p w:rsidR="00181CF1" w:rsidRDefault="00181CF1" w:rsidP="005446E3">
      <w:pPr>
        <w:pStyle w:val="60"/>
        <w:shd w:val="clear" w:color="auto" w:fill="auto"/>
        <w:spacing w:line="150" w:lineRule="exact"/>
        <w:jc w:val="center"/>
      </w:pPr>
      <w:r>
        <w:lastRenderedPageBreak/>
        <w:t>(указать членов семьи: супруг, мои совместно проживающие несовершеннолетние дети и (или) совершеннолетние дети)</w:t>
      </w:r>
    </w:p>
    <w:p w:rsidR="00181CF1" w:rsidRDefault="00181CF1" w:rsidP="005446E3">
      <w:pPr>
        <w:pStyle w:val="310"/>
        <w:shd w:val="clear" w:color="auto" w:fill="auto"/>
        <w:spacing w:before="0" w:after="0"/>
        <w:ind w:left="20" w:right="20"/>
        <w:jc w:val="both"/>
      </w:pPr>
      <w:r>
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9189"/>
        </w:tabs>
        <w:spacing w:before="0" w:after="0"/>
        <w:ind w:left="120"/>
        <w:jc w:val="both"/>
      </w:pPr>
      <w:r>
        <w:t>- я,</w:t>
      </w:r>
      <w:r>
        <w:tab/>
      </w:r>
    </w:p>
    <w:p w:rsidR="00181CF1" w:rsidRDefault="00181CF1" w:rsidP="005446E3">
      <w:pPr>
        <w:pStyle w:val="60"/>
        <w:shd w:val="clear" w:color="auto" w:fill="auto"/>
        <w:spacing w:line="150" w:lineRule="exact"/>
        <w:jc w:val="center"/>
      </w:pPr>
      <w:r>
        <w:t>(указать членов семьи: супруг, мои совместно проживающие несовершеннолетние дети и (или) совершеннолетние дети)</w:t>
      </w:r>
    </w:p>
    <w:p w:rsidR="00181CF1" w:rsidRDefault="00181CF1" w:rsidP="005446E3">
      <w:pPr>
        <w:pStyle w:val="310"/>
        <w:shd w:val="clear" w:color="auto" w:fill="auto"/>
        <w:spacing w:before="0" w:after="0"/>
        <w:ind w:left="20" w:right="20"/>
        <w:jc w:val="both"/>
      </w:pPr>
      <w:r>
        <w:t>не отчуждал (ли) недвижимое имущество (земельный участок, жилое помещение, в том числе жилой дом)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9189"/>
        </w:tabs>
        <w:spacing w:before="0" w:after="0"/>
        <w:ind w:left="240"/>
        <w:jc w:val="both"/>
      </w:pPr>
      <w:r>
        <w:t>Я</w:t>
      </w:r>
      <w:r>
        <w:tab/>
      </w:r>
    </w:p>
    <w:p w:rsidR="00181CF1" w:rsidRDefault="00181CF1" w:rsidP="005446E3">
      <w:pPr>
        <w:pStyle w:val="60"/>
        <w:shd w:val="clear" w:color="auto" w:fill="auto"/>
        <w:spacing w:line="264" w:lineRule="exact"/>
        <w:jc w:val="center"/>
      </w:pPr>
      <w:r>
        <w:t>(указать Ф.И.О.)</w:t>
      </w:r>
    </w:p>
    <w:p w:rsidR="00181CF1" w:rsidRDefault="00181CF1" w:rsidP="005446E3">
      <w:pPr>
        <w:pStyle w:val="51"/>
        <w:shd w:val="clear" w:color="auto" w:fill="auto"/>
        <w:tabs>
          <w:tab w:val="left" w:leader="underscore" w:pos="9189"/>
        </w:tabs>
        <w:spacing w:after="0" w:line="264" w:lineRule="exact"/>
        <w:ind w:left="20" w:right="20"/>
        <w:jc w:val="both"/>
      </w:pPr>
      <w:r>
        <w:t>даю согласие на бесплатное получение земельного участка в собственность (аренду), моим</w:t>
      </w:r>
      <w:r>
        <w:tab/>
      </w:r>
    </w:p>
    <w:p w:rsidR="00181CF1" w:rsidRDefault="00181CF1" w:rsidP="005446E3">
      <w:pPr>
        <w:pStyle w:val="60"/>
        <w:shd w:val="clear" w:color="auto" w:fill="auto"/>
        <w:spacing w:after="209" w:line="150" w:lineRule="exact"/>
        <w:jc w:val="center"/>
      </w:pPr>
      <w:r>
        <w:t>(указать кем: супругом (родителем, опекуном, попечителем) Ф.И.О.)</w:t>
      </w:r>
    </w:p>
    <w:p w:rsidR="00181CF1" w:rsidRDefault="00181CF1" w:rsidP="005446E3">
      <w:pPr>
        <w:pStyle w:val="310"/>
        <w:shd w:val="clear" w:color="auto" w:fill="auto"/>
        <w:tabs>
          <w:tab w:val="center" w:leader="underscore" w:pos="754"/>
          <w:tab w:val="center" w:leader="underscore" w:pos="3454"/>
          <w:tab w:val="left" w:leader="underscore" w:pos="8770"/>
        </w:tabs>
        <w:spacing w:before="0" w:after="0"/>
        <w:ind w:left="20" w:right="20" w:firstLine="640"/>
        <w:jc w:val="both"/>
      </w:pPr>
      <w:r>
        <w:t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 "</w:t>
      </w:r>
      <w:r>
        <w:tab/>
        <w:t>"</w:t>
      </w:r>
      <w:r>
        <w:tab/>
        <w:t>г.</w:t>
      </w:r>
      <w:r>
        <w:tab/>
      </w:r>
    </w:p>
    <w:p w:rsidR="00181CF1" w:rsidRDefault="00181CF1" w:rsidP="005446E3">
      <w:pPr>
        <w:pStyle w:val="60"/>
        <w:shd w:val="clear" w:color="auto" w:fill="auto"/>
        <w:spacing w:line="150" w:lineRule="exact"/>
        <w:ind w:right="20"/>
        <w:jc w:val="right"/>
      </w:pPr>
      <w:r>
        <w:t>(подпись, фамилия и инициалы гражданина)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1465"/>
          <w:tab w:val="center" w:leader="underscore" w:pos="3454"/>
          <w:tab w:val="left" w:leader="underscore" w:pos="4225"/>
          <w:tab w:val="right" w:leader="underscore" w:pos="8233"/>
        </w:tabs>
        <w:spacing w:before="0" w:after="0" w:line="220" w:lineRule="exact"/>
        <w:ind w:left="20"/>
        <w:jc w:val="both"/>
      </w:pPr>
      <w:r>
        <w:tab/>
        <w:t>час</w:t>
      </w:r>
      <w:r>
        <w:tab/>
        <w:t>мин."</w:t>
      </w:r>
      <w:r>
        <w:tab/>
        <w:t>"</w:t>
      </w:r>
      <w:r>
        <w:tab/>
        <w:t>г.</w:t>
      </w:r>
    </w:p>
    <w:p w:rsidR="00181CF1" w:rsidRDefault="00181CF1" w:rsidP="005446E3">
      <w:pPr>
        <w:pStyle w:val="60"/>
        <w:shd w:val="clear" w:color="auto" w:fill="auto"/>
        <w:spacing w:after="265" w:line="150" w:lineRule="exact"/>
        <w:ind w:left="20"/>
      </w:pPr>
      <w:r>
        <w:t>(время и дата принятия заявления заполняется лицом, принявшим заявление)</w:t>
      </w:r>
    </w:p>
    <w:p w:rsidR="00181CF1" w:rsidRDefault="00181CF1" w:rsidP="005446E3">
      <w:pPr>
        <w:pStyle w:val="60"/>
        <w:shd w:val="clear" w:color="auto" w:fill="auto"/>
        <w:spacing w:line="150" w:lineRule="exact"/>
        <w:ind w:left="20"/>
      </w:pPr>
      <w:r>
        <w:t>(должность, фамилия, инициалы лица, принявшего заявление, его подпись)</w:t>
      </w:r>
    </w:p>
    <w:p w:rsidR="00181CF1" w:rsidRDefault="00181CF1" w:rsidP="005446E3">
      <w:pPr>
        <w:pStyle w:val="310"/>
        <w:shd w:val="clear" w:color="auto" w:fill="auto"/>
        <w:tabs>
          <w:tab w:val="left" w:leader="underscore" w:pos="9189"/>
        </w:tabs>
        <w:spacing w:before="0" w:after="0" w:line="220" w:lineRule="exact"/>
        <w:ind w:left="240"/>
        <w:jc w:val="both"/>
      </w:pPr>
      <w:r>
        <w:t>Настоящей распиской я,</w:t>
      </w:r>
      <w:r>
        <w:tab/>
      </w:r>
    </w:p>
    <w:p w:rsidR="00181CF1" w:rsidRDefault="00181CF1" w:rsidP="005446E3">
      <w:pPr>
        <w:pStyle w:val="60"/>
        <w:shd w:val="clear" w:color="auto" w:fill="auto"/>
        <w:spacing w:line="274" w:lineRule="exact"/>
        <w:jc w:val="center"/>
      </w:pPr>
      <w:r>
        <w:t>(фамилия, имя, отчество</w:t>
      </w:r>
      <w:r>
        <w:rPr>
          <w:rStyle w:val="611pt"/>
        </w:rPr>
        <w:t>)</w:t>
      </w:r>
    </w:p>
    <w:p w:rsidR="00181CF1" w:rsidRDefault="00181CF1" w:rsidP="005446E3">
      <w:pPr>
        <w:pStyle w:val="310"/>
        <w:shd w:val="clear" w:color="auto" w:fill="auto"/>
        <w:spacing w:before="0" w:after="0"/>
        <w:ind w:left="20" w:right="20"/>
        <w:jc w:val="both"/>
      </w:pPr>
      <w:r>
        <w:t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181CF1" w:rsidRDefault="00181CF1" w:rsidP="005446E3">
      <w:pPr>
        <w:pStyle w:val="310"/>
        <w:shd w:val="clear" w:color="auto" w:fill="auto"/>
        <w:tabs>
          <w:tab w:val="right" w:pos="758"/>
          <w:tab w:val="right" w:pos="3494"/>
        </w:tabs>
        <w:spacing w:before="0" w:after="0"/>
        <w:ind w:left="120"/>
        <w:jc w:val="both"/>
      </w:pPr>
      <w:r>
        <w:t>. "</w:t>
      </w:r>
      <w:r>
        <w:tab/>
        <w:t>"</w:t>
      </w:r>
      <w:r>
        <w:tab/>
        <w:t>г.</w:t>
      </w:r>
    </w:p>
    <w:p w:rsidR="00181CF1" w:rsidRDefault="00181CF1" w:rsidP="005446E3">
      <w:pPr>
        <w:pStyle w:val="60"/>
        <w:shd w:val="clear" w:color="auto" w:fill="auto"/>
        <w:spacing w:line="150" w:lineRule="exact"/>
        <w:jc w:val="center"/>
      </w:pPr>
      <w:r>
        <w:t>(подпись, фамилия и инициалы субъекта персональных данных)</w:t>
      </w:r>
    </w:p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Pr="0013111F" w:rsidRDefault="00181CF1" w:rsidP="005446E3"/>
    <w:p w:rsidR="00181CF1" w:rsidRDefault="00181CF1" w:rsidP="005446E3">
      <w:pPr>
        <w:tabs>
          <w:tab w:val="left" w:pos="4095"/>
        </w:tabs>
      </w:pPr>
      <w:r>
        <w:tab/>
      </w: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>
      <w:pPr>
        <w:tabs>
          <w:tab w:val="left" w:pos="4095"/>
        </w:tabs>
      </w:pPr>
    </w:p>
    <w:p w:rsidR="00181CF1" w:rsidRDefault="00181CF1" w:rsidP="005446E3"/>
    <w:p w:rsidR="00181CF1" w:rsidRPr="0013111F" w:rsidRDefault="00181CF1" w:rsidP="005446E3">
      <w:pPr>
        <w:sectPr w:rsidR="00181CF1" w:rsidRPr="0013111F">
          <w:headerReference w:type="default" r:id="rId11"/>
          <w:pgSz w:w="11906" w:h="16838"/>
          <w:pgMar w:top="2155" w:right="1271" w:bottom="1334" w:left="1269" w:header="0" w:footer="3" w:gutter="0"/>
          <w:pgNumType w:start="12"/>
          <w:cols w:space="720"/>
          <w:noEndnote/>
          <w:docGrid w:linePitch="360"/>
        </w:sectPr>
      </w:pPr>
    </w:p>
    <w:p w:rsidR="00181CF1" w:rsidRDefault="00181CF1" w:rsidP="005446E3">
      <w:pPr>
        <w:pStyle w:val="af4"/>
        <w:framePr w:h="9744" w:wrap="notBeside" w:vAnchor="text" w:hAnchor="text" w:xAlign="center" w:y="1"/>
        <w:shd w:val="clear" w:color="auto" w:fill="auto"/>
        <w:spacing w:line="220" w:lineRule="exact"/>
      </w:pPr>
      <w:r>
        <w:lastRenderedPageBreak/>
        <w:t>БЛОК-СХЕМА</w:t>
      </w:r>
    </w:p>
    <w:p w:rsidR="00181CF1" w:rsidRDefault="004D7B70" w:rsidP="005446E3">
      <w:pPr>
        <w:framePr w:h="974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911FA2">
        <w:instrText xml:space="preserve"> INCLUDEPICTURE  "C:\\Users\\Admin\\AppData\\Local\\AppData\\Local\\Temp\\media\\image1.png" \* MERGEFORMATINET </w:instrText>
      </w:r>
      <w:r>
        <w:fldChar w:fldCharType="separate"/>
      </w:r>
      <w:r>
        <w:fldChar w:fldCharType="begin"/>
      </w:r>
      <w:r w:rsidR="001B1333">
        <w:instrText xml:space="preserve"> INCLUDEPICTURE  "D:\\АДМИНИСТРАЦИЯ\\ПОСТАНОВЛЕНИЯ\\АРХИВ\\2016\\AppData\\Local\\Temp\\media\\image1.png" \* MERGEFORMATINET </w:instrText>
      </w:r>
      <w:r>
        <w:fldChar w:fldCharType="separate"/>
      </w:r>
      <w:r>
        <w:fldChar w:fldCharType="begin"/>
      </w:r>
      <w:r w:rsidR="005C4403">
        <w:instrText xml:space="preserve"> INCLUDEPICTURE  "D:\\АДМИНИСТРАЦИЯ\\ПОСТАНОВЛЕНИЯ\\АРХИВ\\2016\\AppData\\Local\\Temp\\media\\image1.png" \* MERGEFORMATINET </w:instrText>
      </w:r>
      <w:r>
        <w:fldChar w:fldCharType="separate"/>
      </w:r>
      <w:r>
        <w:fldChar w:fldCharType="begin"/>
      </w:r>
      <w:r w:rsidR="00112F15">
        <w:instrText xml:space="preserve"> INCLUDEPICTURE  "D:\\АДМИНИСТРАЦИЯ\\АДМИН  РЕГЛАМЕНТЫ\\AppData\\Local\\Temp\\media\\image1.png" \* MERGEFORMATINET </w:instrText>
      </w:r>
      <w:r>
        <w:fldChar w:fldCharType="separate"/>
      </w:r>
      <w:r>
        <w:fldChar w:fldCharType="begin"/>
      </w:r>
      <w:r w:rsidR="0059152C">
        <w:instrText xml:space="preserve"> INCLUDEPICTURE  "D:\\АДМИНИСТРАЦИЯ\\АДМИН  РЕГЛАМЕНТЫ\\AppData\\Local\\Temp\\media\\image1.png" \* MERGEFORMATINET </w:instrText>
      </w:r>
      <w:r>
        <w:fldChar w:fldCharType="separate"/>
      </w:r>
      <w:r>
        <w:fldChar w:fldCharType="begin"/>
      </w:r>
      <w:r w:rsidR="00E02797">
        <w:instrText>INCLUDEPICTURE  "D:\\АДМИНИСТРАЦИЯ\\АДМИН  РЕГЛАМЕНТЫ\\AppData\\Local\\Temp\\media\\image1.png" \* MERGEFORMATINET</w:instrText>
      </w:r>
      <w:r>
        <w:fldChar w:fldCharType="separate"/>
      </w:r>
      <w:r w:rsidR="00BB7A55">
        <w:pict>
          <v:shape id="_x0000_i1025" type="#_x0000_t75" style="width:480pt;height:487.5pt">
            <v:imagedata r:id="rId12" r:href="rId13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81CF1" w:rsidRDefault="00181CF1" w:rsidP="005446E3">
      <w:pPr>
        <w:rPr>
          <w:sz w:val="2"/>
          <w:szCs w:val="2"/>
        </w:rPr>
      </w:pPr>
    </w:p>
    <w:p w:rsidR="00181CF1" w:rsidRDefault="00181CF1" w:rsidP="005446E3">
      <w:pPr>
        <w:rPr>
          <w:sz w:val="2"/>
          <w:szCs w:val="2"/>
        </w:rPr>
      </w:pPr>
    </w:p>
    <w:p w:rsidR="00181CF1" w:rsidRPr="00B74190" w:rsidRDefault="00181CF1" w:rsidP="00270E58">
      <w:pPr>
        <w:pStyle w:val="Default"/>
        <w:jc w:val="center"/>
        <w:rPr>
          <w:b/>
          <w:bCs/>
        </w:rPr>
      </w:pPr>
    </w:p>
    <w:sectPr w:rsidR="00181CF1" w:rsidRPr="00B74190" w:rsidSect="001012AB"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CB" w:rsidRDefault="00BD00CB">
      <w:r>
        <w:separator/>
      </w:r>
    </w:p>
  </w:endnote>
  <w:endnote w:type="continuationSeparator" w:id="1">
    <w:p w:rsidR="00BD00CB" w:rsidRDefault="00BD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CB" w:rsidRDefault="00BD00CB">
      <w:r>
        <w:separator/>
      </w:r>
    </w:p>
  </w:footnote>
  <w:footnote w:type="continuationSeparator" w:id="1">
    <w:p w:rsidR="00BD00CB" w:rsidRDefault="00BD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F1" w:rsidRPr="00574339" w:rsidRDefault="00181CF1" w:rsidP="005743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F1" w:rsidRDefault="00181C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F1" w:rsidRDefault="004D7B70">
    <w:pPr>
      <w:rPr>
        <w:sz w:val="2"/>
        <w:szCs w:val="2"/>
      </w:rPr>
    </w:pPr>
    <w:r w:rsidRPr="004D7B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340.35pt;margin-top:56.55pt;width:162.15pt;height:25.3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81CF1" w:rsidRDefault="00181CF1">
                <w:pPr>
                  <w:pStyle w:val="1"/>
                  <w:shd w:val="clear" w:color="auto" w:fill="auto"/>
                  <w:spacing w:after="0" w:line="240" w:lineRule="auto"/>
                </w:pPr>
                <w:r>
                  <w:rPr>
                    <w:rStyle w:val="af2"/>
                  </w:rPr>
                  <w:t xml:space="preserve">Приложение № </w:t>
                </w:r>
                <w:r w:rsidR="004D7B70" w:rsidRPr="004D7B70">
                  <w:fldChar w:fldCharType="begin"/>
                </w:r>
                <w:r w:rsidR="00911FA2">
                  <w:instrText xml:space="preserve"> PAGE \* MERGEFORMAT </w:instrText>
                </w:r>
                <w:r w:rsidR="004D7B70" w:rsidRPr="004D7B70">
                  <w:fldChar w:fldCharType="separate"/>
                </w:r>
                <w:r w:rsidR="00BB7A55" w:rsidRPr="00BB7A55">
                  <w:rPr>
                    <w:rStyle w:val="af2"/>
                    <w:noProof/>
                  </w:rPr>
                  <w:t>2</w:t>
                </w:r>
                <w:r w:rsidR="004D7B70">
                  <w:rPr>
                    <w:rStyle w:val="af2"/>
                    <w:noProof/>
                  </w:rPr>
                  <w:fldChar w:fldCharType="end"/>
                </w:r>
              </w:p>
              <w:p w:rsidR="00181CF1" w:rsidRDefault="00181CF1">
                <w:pPr>
                  <w:pStyle w:val="1"/>
                  <w:shd w:val="clear" w:color="auto" w:fill="auto"/>
                  <w:spacing w:after="0" w:line="240" w:lineRule="auto"/>
                </w:pPr>
                <w:r>
                  <w:rPr>
                    <w:rStyle w:val="af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F1" w:rsidRPr="00574339" w:rsidRDefault="00181CF1" w:rsidP="0057433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F1" w:rsidRDefault="004D7B70" w:rsidP="00C6680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C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CF1">
      <w:rPr>
        <w:rStyle w:val="a5"/>
        <w:noProof/>
      </w:rPr>
      <w:t>2</w:t>
    </w:r>
    <w:r>
      <w:rPr>
        <w:rStyle w:val="a5"/>
      </w:rPr>
      <w:fldChar w:fldCharType="end"/>
    </w:r>
  </w:p>
  <w:p w:rsidR="00181CF1" w:rsidRDefault="00181CF1">
    <w:pPr>
      <w:pStyle w:val="a3"/>
    </w:pPr>
  </w:p>
  <w:p w:rsidR="00181CF1" w:rsidRDefault="00181C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F"/>
    <w:multiLevelType w:val="multilevel"/>
    <w:tmpl w:val="0000000E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6B016EA"/>
    <w:multiLevelType w:val="multilevel"/>
    <w:tmpl w:val="A21CA2CC"/>
    <w:styleLink w:val="WW8Num5"/>
    <w:lvl w:ilvl="0">
      <w:start w:val="1"/>
      <w:numFmt w:val="decimal"/>
      <w:lvlText w:val="1.%1.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F3D23EA"/>
    <w:multiLevelType w:val="multilevel"/>
    <w:tmpl w:val="17EC0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9A654F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13B29"/>
    <w:multiLevelType w:val="multilevel"/>
    <w:tmpl w:val="FFFFFFFF"/>
    <w:lvl w:ilvl="0">
      <w:start w:val="4"/>
      <w:numFmt w:val="decimal"/>
      <w:lvlText w:val="1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13E5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E1C3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77156"/>
    <w:multiLevelType w:val="multilevel"/>
    <w:tmpl w:val="877AB982"/>
    <w:styleLink w:val="WW8Num6"/>
    <w:lvl w:ilvl="0">
      <w:numFmt w:val="bullet"/>
      <w:lvlText w:val="-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CB702E7"/>
    <w:multiLevelType w:val="multilevel"/>
    <w:tmpl w:val="0122DF9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727"/>
    <w:rsid w:val="000016ED"/>
    <w:rsid w:val="00001C24"/>
    <w:rsid w:val="000154E9"/>
    <w:rsid w:val="00020859"/>
    <w:rsid w:val="00027AD1"/>
    <w:rsid w:val="00052539"/>
    <w:rsid w:val="00052B5F"/>
    <w:rsid w:val="00071F31"/>
    <w:rsid w:val="000A11D4"/>
    <w:rsid w:val="000A6354"/>
    <w:rsid w:val="000B3C39"/>
    <w:rsid w:val="000C4907"/>
    <w:rsid w:val="000D3B6C"/>
    <w:rsid w:val="000F0315"/>
    <w:rsid w:val="001012AB"/>
    <w:rsid w:val="001052FB"/>
    <w:rsid w:val="001101E1"/>
    <w:rsid w:val="00112F15"/>
    <w:rsid w:val="0013111F"/>
    <w:rsid w:val="00136809"/>
    <w:rsid w:val="00151104"/>
    <w:rsid w:val="00153C9F"/>
    <w:rsid w:val="00153FCB"/>
    <w:rsid w:val="00154456"/>
    <w:rsid w:val="00181CF1"/>
    <w:rsid w:val="001852F7"/>
    <w:rsid w:val="00187344"/>
    <w:rsid w:val="00196B98"/>
    <w:rsid w:val="00196C43"/>
    <w:rsid w:val="001A28D3"/>
    <w:rsid w:val="001B023E"/>
    <w:rsid w:val="001B1333"/>
    <w:rsid w:val="001C6736"/>
    <w:rsid w:val="001D7812"/>
    <w:rsid w:val="001E2360"/>
    <w:rsid w:val="001E770F"/>
    <w:rsid w:val="00200130"/>
    <w:rsid w:val="00203AB4"/>
    <w:rsid w:val="00206F39"/>
    <w:rsid w:val="0020727E"/>
    <w:rsid w:val="00211B0B"/>
    <w:rsid w:val="00221C63"/>
    <w:rsid w:val="00242B8B"/>
    <w:rsid w:val="00266C10"/>
    <w:rsid w:val="00270E58"/>
    <w:rsid w:val="00275DBD"/>
    <w:rsid w:val="002819D6"/>
    <w:rsid w:val="002A5221"/>
    <w:rsid w:val="002D0B0B"/>
    <w:rsid w:val="002D12BC"/>
    <w:rsid w:val="002E5CD1"/>
    <w:rsid w:val="002E66AC"/>
    <w:rsid w:val="00300C43"/>
    <w:rsid w:val="003249BE"/>
    <w:rsid w:val="003410FF"/>
    <w:rsid w:val="00343093"/>
    <w:rsid w:val="003633F1"/>
    <w:rsid w:val="00365225"/>
    <w:rsid w:val="00367473"/>
    <w:rsid w:val="0037586A"/>
    <w:rsid w:val="00376603"/>
    <w:rsid w:val="003A54C6"/>
    <w:rsid w:val="003B4F93"/>
    <w:rsid w:val="003C21AA"/>
    <w:rsid w:val="003D18DA"/>
    <w:rsid w:val="004040BF"/>
    <w:rsid w:val="0040421F"/>
    <w:rsid w:val="00415F34"/>
    <w:rsid w:val="00431DE2"/>
    <w:rsid w:val="0044563E"/>
    <w:rsid w:val="00456C98"/>
    <w:rsid w:val="00460F7B"/>
    <w:rsid w:val="00461A18"/>
    <w:rsid w:val="004639B6"/>
    <w:rsid w:val="004651F6"/>
    <w:rsid w:val="00466B09"/>
    <w:rsid w:val="00467EF6"/>
    <w:rsid w:val="00496876"/>
    <w:rsid w:val="004A3712"/>
    <w:rsid w:val="004A76AB"/>
    <w:rsid w:val="004C42C2"/>
    <w:rsid w:val="004D1C8D"/>
    <w:rsid w:val="004D7B70"/>
    <w:rsid w:val="0050340E"/>
    <w:rsid w:val="00515D84"/>
    <w:rsid w:val="00527306"/>
    <w:rsid w:val="00541E25"/>
    <w:rsid w:val="005446E3"/>
    <w:rsid w:val="00553D2F"/>
    <w:rsid w:val="00556E65"/>
    <w:rsid w:val="00566345"/>
    <w:rsid w:val="00574339"/>
    <w:rsid w:val="00590A05"/>
    <w:rsid w:val="0059152C"/>
    <w:rsid w:val="005B71D6"/>
    <w:rsid w:val="005C1E4E"/>
    <w:rsid w:val="005C4403"/>
    <w:rsid w:val="005C790F"/>
    <w:rsid w:val="005D5C0E"/>
    <w:rsid w:val="005F3BC8"/>
    <w:rsid w:val="00600C86"/>
    <w:rsid w:val="00612CED"/>
    <w:rsid w:val="00615A38"/>
    <w:rsid w:val="00633410"/>
    <w:rsid w:val="006334E2"/>
    <w:rsid w:val="00652C42"/>
    <w:rsid w:val="00673062"/>
    <w:rsid w:val="006A1424"/>
    <w:rsid w:val="006A4261"/>
    <w:rsid w:val="006A7E05"/>
    <w:rsid w:val="006B054E"/>
    <w:rsid w:val="006B5E06"/>
    <w:rsid w:val="006C221D"/>
    <w:rsid w:val="0070601B"/>
    <w:rsid w:val="00733D75"/>
    <w:rsid w:val="00744CE1"/>
    <w:rsid w:val="00746179"/>
    <w:rsid w:val="007554E4"/>
    <w:rsid w:val="00772CE2"/>
    <w:rsid w:val="00781768"/>
    <w:rsid w:val="0078389E"/>
    <w:rsid w:val="00797721"/>
    <w:rsid w:val="007B00BB"/>
    <w:rsid w:val="007C23E5"/>
    <w:rsid w:val="007C58DF"/>
    <w:rsid w:val="008016D3"/>
    <w:rsid w:val="0080297D"/>
    <w:rsid w:val="00811C64"/>
    <w:rsid w:val="00835E50"/>
    <w:rsid w:val="008462A0"/>
    <w:rsid w:val="00847186"/>
    <w:rsid w:val="008659B3"/>
    <w:rsid w:val="00871741"/>
    <w:rsid w:val="00884A8A"/>
    <w:rsid w:val="008916B5"/>
    <w:rsid w:val="008A2DF8"/>
    <w:rsid w:val="008B2FB5"/>
    <w:rsid w:val="008B76EC"/>
    <w:rsid w:val="008E6CDD"/>
    <w:rsid w:val="008F576F"/>
    <w:rsid w:val="00905147"/>
    <w:rsid w:val="00911FA2"/>
    <w:rsid w:val="009327B9"/>
    <w:rsid w:val="00940322"/>
    <w:rsid w:val="00957E02"/>
    <w:rsid w:val="009737A4"/>
    <w:rsid w:val="00990A64"/>
    <w:rsid w:val="00993E8D"/>
    <w:rsid w:val="009B417E"/>
    <w:rsid w:val="009B700E"/>
    <w:rsid w:val="009E6CE7"/>
    <w:rsid w:val="009F1727"/>
    <w:rsid w:val="00A054AE"/>
    <w:rsid w:val="00A11204"/>
    <w:rsid w:val="00A13D2F"/>
    <w:rsid w:val="00A21E6D"/>
    <w:rsid w:val="00A23965"/>
    <w:rsid w:val="00A24E5F"/>
    <w:rsid w:val="00A344FD"/>
    <w:rsid w:val="00A553C2"/>
    <w:rsid w:val="00A60135"/>
    <w:rsid w:val="00A7402A"/>
    <w:rsid w:val="00A74AA8"/>
    <w:rsid w:val="00A873BE"/>
    <w:rsid w:val="00AA5736"/>
    <w:rsid w:val="00AA6D1A"/>
    <w:rsid w:val="00AB4AEF"/>
    <w:rsid w:val="00AD0CDE"/>
    <w:rsid w:val="00AD2E81"/>
    <w:rsid w:val="00AE1DA4"/>
    <w:rsid w:val="00B02CDA"/>
    <w:rsid w:val="00B11D9C"/>
    <w:rsid w:val="00B1774A"/>
    <w:rsid w:val="00B37D56"/>
    <w:rsid w:val="00B47476"/>
    <w:rsid w:val="00B61549"/>
    <w:rsid w:val="00B65A8C"/>
    <w:rsid w:val="00B65E56"/>
    <w:rsid w:val="00B66867"/>
    <w:rsid w:val="00B67AB9"/>
    <w:rsid w:val="00B74190"/>
    <w:rsid w:val="00B82DF6"/>
    <w:rsid w:val="00B94D08"/>
    <w:rsid w:val="00BA7984"/>
    <w:rsid w:val="00BB7A55"/>
    <w:rsid w:val="00BC7326"/>
    <w:rsid w:val="00BD00CB"/>
    <w:rsid w:val="00BD30B2"/>
    <w:rsid w:val="00C0155E"/>
    <w:rsid w:val="00C4404F"/>
    <w:rsid w:val="00C4457E"/>
    <w:rsid w:val="00C4683E"/>
    <w:rsid w:val="00C53E7D"/>
    <w:rsid w:val="00C65CE1"/>
    <w:rsid w:val="00C66805"/>
    <w:rsid w:val="00C7726D"/>
    <w:rsid w:val="00C82EDE"/>
    <w:rsid w:val="00C95D4A"/>
    <w:rsid w:val="00CA16B6"/>
    <w:rsid w:val="00CC5608"/>
    <w:rsid w:val="00CD0A7B"/>
    <w:rsid w:val="00CD405E"/>
    <w:rsid w:val="00CE683C"/>
    <w:rsid w:val="00CE6AC0"/>
    <w:rsid w:val="00D00643"/>
    <w:rsid w:val="00D046E7"/>
    <w:rsid w:val="00D17C6B"/>
    <w:rsid w:val="00D240E4"/>
    <w:rsid w:val="00D26FCB"/>
    <w:rsid w:val="00D30D7A"/>
    <w:rsid w:val="00D37846"/>
    <w:rsid w:val="00D62D79"/>
    <w:rsid w:val="00D7660F"/>
    <w:rsid w:val="00DB1F31"/>
    <w:rsid w:val="00DE067A"/>
    <w:rsid w:val="00E02797"/>
    <w:rsid w:val="00E10AA4"/>
    <w:rsid w:val="00E162FA"/>
    <w:rsid w:val="00E248B5"/>
    <w:rsid w:val="00E3283B"/>
    <w:rsid w:val="00E349E8"/>
    <w:rsid w:val="00E505C9"/>
    <w:rsid w:val="00E62A77"/>
    <w:rsid w:val="00E715F9"/>
    <w:rsid w:val="00E81F94"/>
    <w:rsid w:val="00E83F85"/>
    <w:rsid w:val="00EA17A7"/>
    <w:rsid w:val="00ED0127"/>
    <w:rsid w:val="00EF0BAC"/>
    <w:rsid w:val="00F02A5C"/>
    <w:rsid w:val="00F100A2"/>
    <w:rsid w:val="00F16505"/>
    <w:rsid w:val="00F32F68"/>
    <w:rsid w:val="00F35FC1"/>
    <w:rsid w:val="00F563A4"/>
    <w:rsid w:val="00F73609"/>
    <w:rsid w:val="00F7735F"/>
    <w:rsid w:val="00F97655"/>
    <w:rsid w:val="00FA6714"/>
    <w:rsid w:val="00FB7BA1"/>
    <w:rsid w:val="00FC0121"/>
    <w:rsid w:val="00FC6C43"/>
    <w:rsid w:val="00FC7E32"/>
    <w:rsid w:val="00FF3CAA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6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D0127"/>
    <w:pPr>
      <w:keepNext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CD405E"/>
    <w:rPr>
      <w:rFonts w:ascii="Cambria" w:hAnsi="Cambria" w:cs="Cambria"/>
      <w:b/>
      <w:bCs/>
      <w:sz w:val="26"/>
      <w:szCs w:val="26"/>
    </w:rPr>
  </w:style>
  <w:style w:type="paragraph" w:customStyle="1" w:styleId="Default">
    <w:name w:val="Default"/>
    <w:uiPriority w:val="99"/>
    <w:rsid w:val="009F1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101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46E3"/>
    <w:rPr>
      <w:sz w:val="24"/>
      <w:szCs w:val="24"/>
    </w:rPr>
  </w:style>
  <w:style w:type="character" w:styleId="a5">
    <w:name w:val="page number"/>
    <w:basedOn w:val="a0"/>
    <w:uiPriority w:val="99"/>
    <w:rsid w:val="001012AB"/>
  </w:style>
  <w:style w:type="paragraph" w:styleId="a6">
    <w:name w:val="footer"/>
    <w:basedOn w:val="a"/>
    <w:link w:val="a7"/>
    <w:uiPriority w:val="99"/>
    <w:rsid w:val="00101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D405E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0C4907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E10AA4"/>
    <w:rPr>
      <w:sz w:val="24"/>
      <w:szCs w:val="24"/>
    </w:rPr>
  </w:style>
  <w:style w:type="paragraph" w:styleId="aa">
    <w:name w:val="Body Text"/>
    <w:basedOn w:val="a"/>
    <w:link w:val="ab"/>
    <w:uiPriority w:val="99"/>
    <w:rsid w:val="00ED0127"/>
    <w:pPr>
      <w:jc w:val="center"/>
    </w:pPr>
    <w:rPr>
      <w:kern w:val="18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E10AA4"/>
    <w:rPr>
      <w:kern w:val="18"/>
      <w:sz w:val="28"/>
      <w:szCs w:val="28"/>
    </w:rPr>
  </w:style>
  <w:style w:type="paragraph" w:styleId="ac">
    <w:name w:val="Plain Text"/>
    <w:basedOn w:val="a"/>
    <w:link w:val="ad"/>
    <w:uiPriority w:val="99"/>
    <w:rsid w:val="00ED0127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rsid w:val="00CD405E"/>
    <w:rPr>
      <w:rFonts w:ascii="Courier New" w:hAnsi="Courier New" w:cs="Courier New"/>
      <w:sz w:val="20"/>
      <w:szCs w:val="20"/>
    </w:rPr>
  </w:style>
  <w:style w:type="paragraph" w:customStyle="1" w:styleId="textosn">
    <w:name w:val="text_osn"/>
    <w:basedOn w:val="a"/>
    <w:uiPriority w:val="99"/>
    <w:rsid w:val="001C6736"/>
    <w:pPr>
      <w:suppressAutoHyphens/>
      <w:spacing w:before="280" w:after="280"/>
    </w:pPr>
    <w:rPr>
      <w:lang w:val="uk-UA" w:eastAsia="zh-CN"/>
    </w:rPr>
  </w:style>
  <w:style w:type="paragraph" w:styleId="ae">
    <w:name w:val="Balloon Text"/>
    <w:basedOn w:val="a"/>
    <w:link w:val="af"/>
    <w:uiPriority w:val="99"/>
    <w:semiHidden/>
    <w:rsid w:val="00957E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957E0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797721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Style11">
    <w:name w:val="Style11"/>
    <w:basedOn w:val="Standard"/>
    <w:uiPriority w:val="99"/>
    <w:rsid w:val="00E10AA4"/>
    <w:pPr>
      <w:spacing w:line="266" w:lineRule="exact"/>
      <w:jc w:val="center"/>
    </w:pPr>
  </w:style>
  <w:style w:type="character" w:customStyle="1" w:styleId="FontStyle16">
    <w:name w:val="Font Style16"/>
    <w:uiPriority w:val="99"/>
    <w:rsid w:val="00E10AA4"/>
    <w:rPr>
      <w:rFonts w:ascii="Times New Roman" w:hAnsi="Times New Roman" w:cs="Times New Roman"/>
      <w:b/>
      <w:bCs/>
      <w:sz w:val="22"/>
      <w:szCs w:val="22"/>
    </w:rPr>
  </w:style>
  <w:style w:type="character" w:customStyle="1" w:styleId="31">
    <w:name w:val="Заголовок №3_"/>
    <w:link w:val="32"/>
    <w:uiPriority w:val="99"/>
    <w:rsid w:val="00E10AA4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10AA4"/>
    <w:pPr>
      <w:shd w:val="clear" w:color="auto" w:fill="FFFFFF"/>
      <w:spacing w:before="300" w:after="300" w:line="240" w:lineRule="atLeast"/>
      <w:outlineLvl w:val="2"/>
    </w:pPr>
    <w:rPr>
      <w:b/>
      <w:bCs/>
      <w:sz w:val="27"/>
      <w:szCs w:val="27"/>
    </w:rPr>
  </w:style>
  <w:style w:type="character" w:customStyle="1" w:styleId="Exact">
    <w:name w:val="Основной текст Exact"/>
    <w:uiPriority w:val="99"/>
    <w:rsid w:val="005446E3"/>
    <w:rPr>
      <w:rFonts w:ascii="Times New Roman" w:hAnsi="Times New Roman" w:cs="Times New Roman"/>
      <w:spacing w:val="1"/>
      <w:u w:val="none"/>
    </w:rPr>
  </w:style>
  <w:style w:type="character" w:customStyle="1" w:styleId="2">
    <w:name w:val="Основной текст (2)_"/>
    <w:link w:val="20"/>
    <w:uiPriority w:val="99"/>
    <w:rsid w:val="005446E3"/>
    <w:rPr>
      <w:b/>
      <w:bCs/>
      <w:sz w:val="40"/>
      <w:szCs w:val="40"/>
      <w:shd w:val="clear" w:color="auto" w:fill="FFFFFF"/>
    </w:rPr>
  </w:style>
  <w:style w:type="character" w:customStyle="1" w:styleId="33">
    <w:name w:val="Основной текст (3)_"/>
    <w:link w:val="310"/>
    <w:uiPriority w:val="99"/>
    <w:rsid w:val="005446E3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5446E3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5446E3"/>
    <w:rPr>
      <w:rFonts w:ascii="Times New Roman" w:hAnsi="Times New Roman" w:cs="Times New Roman"/>
      <w:b/>
      <w:bCs/>
      <w:color w:val="000000"/>
      <w:spacing w:val="0"/>
      <w:w w:val="100"/>
      <w:kern w:val="18"/>
      <w:position w:val="0"/>
      <w:sz w:val="26"/>
      <w:szCs w:val="26"/>
      <w:u w:val="none"/>
      <w:lang w:val="ru-RU" w:eastAsia="ru-RU"/>
    </w:rPr>
  </w:style>
  <w:style w:type="character" w:customStyle="1" w:styleId="21">
    <w:name w:val="Заголовок №2_"/>
    <w:link w:val="22"/>
    <w:uiPriority w:val="99"/>
    <w:rsid w:val="005446E3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5446E3"/>
    <w:rPr>
      <w:b/>
      <w:bCs/>
      <w:sz w:val="22"/>
      <w:szCs w:val="22"/>
      <w:shd w:val="clear" w:color="auto" w:fill="FFFFFF"/>
    </w:rPr>
  </w:style>
  <w:style w:type="character" w:customStyle="1" w:styleId="af1">
    <w:name w:val="Колонтитул_"/>
    <w:link w:val="1"/>
    <w:uiPriority w:val="99"/>
    <w:rsid w:val="005446E3"/>
    <w:rPr>
      <w:sz w:val="22"/>
      <w:szCs w:val="22"/>
      <w:shd w:val="clear" w:color="auto" w:fill="FFFFFF"/>
    </w:rPr>
  </w:style>
  <w:style w:type="character" w:customStyle="1" w:styleId="af2">
    <w:name w:val="Колонтитул"/>
    <w:uiPriority w:val="99"/>
    <w:rsid w:val="005446E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9Exact">
    <w:name w:val="Основной текст (9) Exact"/>
    <w:link w:val="9"/>
    <w:uiPriority w:val="99"/>
    <w:rsid w:val="005446E3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10Exact">
    <w:name w:val="Основной текст (10) Exact"/>
    <w:link w:val="10"/>
    <w:uiPriority w:val="99"/>
    <w:rsid w:val="005446E3"/>
    <w:rPr>
      <w:sz w:val="60"/>
      <w:szCs w:val="60"/>
      <w:shd w:val="clear" w:color="auto" w:fill="FFFFFF"/>
    </w:rPr>
  </w:style>
  <w:style w:type="character" w:customStyle="1" w:styleId="11Exact">
    <w:name w:val="Основной текст (11) Exact"/>
    <w:link w:val="11"/>
    <w:uiPriority w:val="99"/>
    <w:rsid w:val="005446E3"/>
    <w:rPr>
      <w:sz w:val="60"/>
      <w:szCs w:val="60"/>
      <w:shd w:val="clear" w:color="auto" w:fill="FFFFFF"/>
    </w:rPr>
  </w:style>
  <w:style w:type="character" w:customStyle="1" w:styleId="12Exact">
    <w:name w:val="Основной текст (12) Exact"/>
    <w:link w:val="12"/>
    <w:uiPriority w:val="99"/>
    <w:rsid w:val="005446E3"/>
    <w:rPr>
      <w:sz w:val="60"/>
      <w:szCs w:val="60"/>
      <w:shd w:val="clear" w:color="auto" w:fill="FFFFFF"/>
    </w:rPr>
  </w:style>
  <w:style w:type="character" w:customStyle="1" w:styleId="13Exact">
    <w:name w:val="Основной текст (13) Exact"/>
    <w:link w:val="13"/>
    <w:uiPriority w:val="99"/>
    <w:rsid w:val="005446E3"/>
    <w:rPr>
      <w:sz w:val="60"/>
      <w:szCs w:val="60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5446E3"/>
    <w:rPr>
      <w:sz w:val="15"/>
      <w:szCs w:val="15"/>
      <w:shd w:val="clear" w:color="auto" w:fill="FFFFFF"/>
    </w:rPr>
  </w:style>
  <w:style w:type="character" w:customStyle="1" w:styleId="610pt">
    <w:name w:val="Основной текст (6) + 10 pt"/>
    <w:uiPriority w:val="99"/>
    <w:rsid w:val="005446E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rsid w:val="005446E3"/>
    <w:rPr>
      <w:b/>
      <w:bCs/>
      <w:sz w:val="18"/>
      <w:szCs w:val="18"/>
      <w:shd w:val="clear" w:color="auto" w:fill="FFFFFF"/>
    </w:rPr>
  </w:style>
  <w:style w:type="character" w:customStyle="1" w:styleId="34">
    <w:name w:val="Основной текст (3)"/>
    <w:uiPriority w:val="99"/>
    <w:rsid w:val="005446E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8">
    <w:name w:val="Основной текст (8)_"/>
    <w:link w:val="80"/>
    <w:uiPriority w:val="99"/>
    <w:rsid w:val="005446E3"/>
    <w:rPr>
      <w:sz w:val="44"/>
      <w:szCs w:val="44"/>
      <w:shd w:val="clear" w:color="auto" w:fill="FFFFFF"/>
    </w:rPr>
  </w:style>
  <w:style w:type="character" w:customStyle="1" w:styleId="50">
    <w:name w:val="Основной текст (5)"/>
    <w:uiPriority w:val="99"/>
    <w:rsid w:val="005446E3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52">
    <w:name w:val="Основной текст (5) + Не полужирный"/>
    <w:uiPriority w:val="99"/>
    <w:rsid w:val="005446E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9pt">
    <w:name w:val="Основной текст (3) + 9 pt"/>
    <w:aliases w:val="Полужирный"/>
    <w:uiPriority w:val="99"/>
    <w:rsid w:val="005446E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rsid w:val="005446E3"/>
    <w:rPr>
      <w:sz w:val="64"/>
      <w:szCs w:val="64"/>
      <w:shd w:val="clear" w:color="auto" w:fill="FFFFFF"/>
    </w:rPr>
  </w:style>
  <w:style w:type="character" w:customStyle="1" w:styleId="1411pt">
    <w:name w:val="Основной текст (14) + 11 pt"/>
    <w:uiPriority w:val="99"/>
    <w:rsid w:val="005446E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410pt">
    <w:name w:val="Основной текст (14) + 10 pt"/>
    <w:uiPriority w:val="99"/>
    <w:rsid w:val="005446E3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-1pt">
    <w:name w:val="Основной текст (6) + Интервал -1 pt"/>
    <w:uiPriority w:val="99"/>
    <w:rsid w:val="005446E3"/>
    <w:rPr>
      <w:color w:val="000000"/>
      <w:spacing w:val="-2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15">
    <w:name w:val="Заголовок №1_"/>
    <w:link w:val="16"/>
    <w:uiPriority w:val="99"/>
    <w:rsid w:val="005446E3"/>
    <w:rPr>
      <w:sz w:val="62"/>
      <w:szCs w:val="62"/>
      <w:shd w:val="clear" w:color="auto" w:fill="FFFFFF"/>
    </w:rPr>
  </w:style>
  <w:style w:type="character" w:customStyle="1" w:styleId="110pt">
    <w:name w:val="Заголовок №1 + 10 pt"/>
    <w:uiPriority w:val="99"/>
    <w:rsid w:val="005446E3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5446E3"/>
    <w:rPr>
      <w:sz w:val="62"/>
      <w:szCs w:val="62"/>
      <w:shd w:val="clear" w:color="auto" w:fill="FFFFFF"/>
    </w:rPr>
  </w:style>
  <w:style w:type="character" w:customStyle="1" w:styleId="1210pt">
    <w:name w:val="Заголовок №1 (2) + 10 pt"/>
    <w:uiPriority w:val="99"/>
    <w:rsid w:val="005446E3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5Exact">
    <w:name w:val="Основной текст (15) Exact"/>
    <w:link w:val="150"/>
    <w:uiPriority w:val="99"/>
    <w:rsid w:val="005446E3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35">
    <w:name w:val="Основной текст (3) + Полужирный"/>
    <w:uiPriority w:val="99"/>
    <w:rsid w:val="005446E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611pt">
    <w:name w:val="Основной текст (6) + 11 pt"/>
    <w:uiPriority w:val="99"/>
    <w:rsid w:val="005446E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f3">
    <w:name w:val="Подпись к картинке_"/>
    <w:link w:val="af4"/>
    <w:uiPriority w:val="99"/>
    <w:rsid w:val="005446E3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46E3"/>
    <w:pPr>
      <w:widowControl w:val="0"/>
      <w:shd w:val="clear" w:color="auto" w:fill="FFFFFF"/>
      <w:spacing w:after="660" w:line="240" w:lineRule="atLeast"/>
    </w:pPr>
    <w:rPr>
      <w:b/>
      <w:bCs/>
      <w:sz w:val="40"/>
      <w:szCs w:val="40"/>
    </w:rPr>
  </w:style>
  <w:style w:type="paragraph" w:customStyle="1" w:styleId="310">
    <w:name w:val="Основной текст (3)1"/>
    <w:basedOn w:val="a"/>
    <w:link w:val="33"/>
    <w:uiPriority w:val="99"/>
    <w:rsid w:val="005446E3"/>
    <w:pPr>
      <w:widowControl w:val="0"/>
      <w:shd w:val="clear" w:color="auto" w:fill="FFFFFF"/>
      <w:spacing w:before="660" w:after="300" w:line="274" w:lineRule="exact"/>
    </w:pPr>
    <w:rPr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5446E3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5446E3"/>
    <w:pPr>
      <w:widowControl w:val="0"/>
      <w:shd w:val="clear" w:color="auto" w:fill="FFFFFF"/>
      <w:spacing w:before="300" w:line="240" w:lineRule="atLeast"/>
      <w:jc w:val="both"/>
      <w:outlineLvl w:val="1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5446E3"/>
    <w:pPr>
      <w:widowControl w:val="0"/>
      <w:shd w:val="clear" w:color="auto" w:fill="FFFFFF"/>
      <w:spacing w:after="360" w:line="240" w:lineRule="atLeast"/>
    </w:pPr>
    <w:rPr>
      <w:b/>
      <w:bCs/>
      <w:sz w:val="22"/>
      <w:szCs w:val="22"/>
    </w:rPr>
  </w:style>
  <w:style w:type="paragraph" w:customStyle="1" w:styleId="1">
    <w:name w:val="Колонтитул1"/>
    <w:basedOn w:val="a"/>
    <w:link w:val="af1"/>
    <w:uiPriority w:val="99"/>
    <w:rsid w:val="005446E3"/>
    <w:pPr>
      <w:widowControl w:val="0"/>
      <w:shd w:val="clear" w:color="auto" w:fill="FFFFFF"/>
      <w:spacing w:after="60" w:line="240" w:lineRule="atLeast"/>
    </w:pPr>
    <w:rPr>
      <w:sz w:val="22"/>
      <w:szCs w:val="22"/>
    </w:rPr>
  </w:style>
  <w:style w:type="paragraph" w:customStyle="1" w:styleId="9">
    <w:name w:val="Основной текст (9)"/>
    <w:basedOn w:val="a"/>
    <w:link w:val="9Exact"/>
    <w:uiPriority w:val="99"/>
    <w:rsid w:val="005446E3"/>
    <w:pPr>
      <w:widowControl w:val="0"/>
      <w:shd w:val="clear" w:color="auto" w:fill="FFFFFF"/>
      <w:spacing w:line="240" w:lineRule="atLeast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10">
    <w:name w:val="Основной текст (10)"/>
    <w:basedOn w:val="a"/>
    <w:link w:val="10Exact"/>
    <w:uiPriority w:val="99"/>
    <w:rsid w:val="005446E3"/>
    <w:pPr>
      <w:widowControl w:val="0"/>
      <w:shd w:val="clear" w:color="auto" w:fill="FFFFFF"/>
      <w:spacing w:line="552" w:lineRule="exact"/>
    </w:pPr>
    <w:rPr>
      <w:sz w:val="60"/>
      <w:szCs w:val="60"/>
    </w:rPr>
  </w:style>
  <w:style w:type="paragraph" w:customStyle="1" w:styleId="11">
    <w:name w:val="Основной текст (11)"/>
    <w:basedOn w:val="a"/>
    <w:link w:val="11Exact"/>
    <w:uiPriority w:val="99"/>
    <w:rsid w:val="005446E3"/>
    <w:pPr>
      <w:widowControl w:val="0"/>
      <w:shd w:val="clear" w:color="auto" w:fill="FFFFFF"/>
      <w:spacing w:line="552" w:lineRule="exact"/>
    </w:pPr>
    <w:rPr>
      <w:sz w:val="60"/>
      <w:szCs w:val="60"/>
    </w:rPr>
  </w:style>
  <w:style w:type="paragraph" w:customStyle="1" w:styleId="12">
    <w:name w:val="Основной текст (12)"/>
    <w:basedOn w:val="a"/>
    <w:link w:val="12Exact"/>
    <w:uiPriority w:val="99"/>
    <w:rsid w:val="005446E3"/>
    <w:pPr>
      <w:widowControl w:val="0"/>
      <w:shd w:val="clear" w:color="auto" w:fill="FFFFFF"/>
      <w:spacing w:line="552" w:lineRule="exact"/>
    </w:pPr>
    <w:rPr>
      <w:sz w:val="60"/>
      <w:szCs w:val="60"/>
    </w:rPr>
  </w:style>
  <w:style w:type="paragraph" w:customStyle="1" w:styleId="13">
    <w:name w:val="Основной текст (13)"/>
    <w:basedOn w:val="a"/>
    <w:link w:val="13Exact"/>
    <w:uiPriority w:val="99"/>
    <w:rsid w:val="005446E3"/>
    <w:pPr>
      <w:widowControl w:val="0"/>
      <w:shd w:val="clear" w:color="auto" w:fill="FFFFFF"/>
      <w:spacing w:line="552" w:lineRule="exact"/>
    </w:pPr>
    <w:rPr>
      <w:sz w:val="60"/>
      <w:szCs w:val="60"/>
    </w:rPr>
  </w:style>
  <w:style w:type="paragraph" w:customStyle="1" w:styleId="60">
    <w:name w:val="Основной текст (6)"/>
    <w:basedOn w:val="a"/>
    <w:link w:val="6"/>
    <w:uiPriority w:val="99"/>
    <w:rsid w:val="005446E3"/>
    <w:pPr>
      <w:widowControl w:val="0"/>
      <w:shd w:val="clear" w:color="auto" w:fill="FFFFFF"/>
      <w:spacing w:line="240" w:lineRule="atLeast"/>
      <w:jc w:val="both"/>
    </w:pPr>
    <w:rPr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5446E3"/>
    <w:pPr>
      <w:widowControl w:val="0"/>
      <w:shd w:val="clear" w:color="auto" w:fill="FFFFFF"/>
      <w:spacing w:before="240" w:after="360" w:line="240" w:lineRule="atLeast"/>
    </w:pPr>
    <w:rPr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5446E3"/>
    <w:pPr>
      <w:widowControl w:val="0"/>
      <w:shd w:val="clear" w:color="auto" w:fill="FFFFFF"/>
      <w:spacing w:before="120" w:line="240" w:lineRule="atLeast"/>
    </w:pPr>
    <w:rPr>
      <w:sz w:val="44"/>
      <w:szCs w:val="44"/>
    </w:rPr>
  </w:style>
  <w:style w:type="paragraph" w:customStyle="1" w:styleId="140">
    <w:name w:val="Основной текст (14)"/>
    <w:basedOn w:val="a"/>
    <w:link w:val="14"/>
    <w:uiPriority w:val="99"/>
    <w:rsid w:val="005446E3"/>
    <w:pPr>
      <w:widowControl w:val="0"/>
      <w:shd w:val="clear" w:color="auto" w:fill="FFFFFF"/>
      <w:spacing w:before="60" w:line="240" w:lineRule="atLeast"/>
      <w:jc w:val="both"/>
    </w:pPr>
    <w:rPr>
      <w:sz w:val="64"/>
      <w:szCs w:val="64"/>
    </w:rPr>
  </w:style>
  <w:style w:type="paragraph" w:customStyle="1" w:styleId="16">
    <w:name w:val="Заголовок №1"/>
    <w:basedOn w:val="a"/>
    <w:link w:val="15"/>
    <w:uiPriority w:val="99"/>
    <w:rsid w:val="005446E3"/>
    <w:pPr>
      <w:widowControl w:val="0"/>
      <w:shd w:val="clear" w:color="auto" w:fill="FFFFFF"/>
      <w:spacing w:line="240" w:lineRule="atLeast"/>
      <w:jc w:val="both"/>
      <w:outlineLvl w:val="0"/>
    </w:pPr>
    <w:rPr>
      <w:sz w:val="62"/>
      <w:szCs w:val="62"/>
    </w:rPr>
  </w:style>
  <w:style w:type="paragraph" w:customStyle="1" w:styleId="121">
    <w:name w:val="Заголовок №1 (2)"/>
    <w:basedOn w:val="a"/>
    <w:link w:val="120"/>
    <w:uiPriority w:val="99"/>
    <w:rsid w:val="005446E3"/>
    <w:pPr>
      <w:widowControl w:val="0"/>
      <w:shd w:val="clear" w:color="auto" w:fill="FFFFFF"/>
      <w:spacing w:line="240" w:lineRule="atLeast"/>
      <w:jc w:val="both"/>
      <w:outlineLvl w:val="0"/>
    </w:pPr>
    <w:rPr>
      <w:sz w:val="62"/>
      <w:szCs w:val="62"/>
    </w:rPr>
  </w:style>
  <w:style w:type="paragraph" w:customStyle="1" w:styleId="150">
    <w:name w:val="Основной текст (15)"/>
    <w:basedOn w:val="a"/>
    <w:link w:val="15Exact"/>
    <w:uiPriority w:val="99"/>
    <w:rsid w:val="005446E3"/>
    <w:pPr>
      <w:widowControl w:val="0"/>
      <w:shd w:val="clear" w:color="auto" w:fill="FFFFFF"/>
      <w:spacing w:line="240" w:lineRule="atLeast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af4">
    <w:name w:val="Подпись к картинке"/>
    <w:basedOn w:val="a"/>
    <w:link w:val="af3"/>
    <w:uiPriority w:val="99"/>
    <w:rsid w:val="005446E3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styleId="36">
    <w:name w:val="Body Text 3"/>
    <w:basedOn w:val="a"/>
    <w:link w:val="37"/>
    <w:uiPriority w:val="99"/>
    <w:rsid w:val="008659B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CD405E"/>
    <w:rPr>
      <w:sz w:val="16"/>
      <w:szCs w:val="16"/>
    </w:rPr>
  </w:style>
  <w:style w:type="paragraph" w:customStyle="1" w:styleId="17">
    <w:name w:val="Без интервала1"/>
    <w:uiPriority w:val="99"/>
    <w:rsid w:val="008659B3"/>
    <w:rPr>
      <w:rFonts w:ascii="Calibri" w:hAnsi="Calibri" w:cs="Calibri"/>
      <w:sz w:val="22"/>
      <w:szCs w:val="22"/>
      <w:lang w:eastAsia="en-US"/>
    </w:rPr>
  </w:style>
  <w:style w:type="paragraph" w:customStyle="1" w:styleId="FR2">
    <w:name w:val="FR2"/>
    <w:uiPriority w:val="99"/>
    <w:rsid w:val="008659B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table" w:styleId="af5">
    <w:name w:val="Table Grid"/>
    <w:basedOn w:val="a1"/>
    <w:uiPriority w:val="99"/>
    <w:rsid w:val="00865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">
    <w:name w:val="WW8Num5"/>
    <w:rsid w:val="00CE31FE"/>
    <w:pPr>
      <w:numPr>
        <w:numId w:val="2"/>
      </w:numPr>
    </w:pPr>
  </w:style>
  <w:style w:type="numbering" w:customStyle="1" w:styleId="WW8Num2">
    <w:name w:val="WW8Num2"/>
    <w:rsid w:val="00CE31FE"/>
    <w:pPr>
      <w:numPr>
        <w:numId w:val="4"/>
      </w:numPr>
    </w:pPr>
  </w:style>
  <w:style w:type="numbering" w:customStyle="1" w:styleId="WW8Num6">
    <w:name w:val="WW8Num6"/>
    <w:rsid w:val="00CE31FE"/>
    <w:pPr>
      <w:numPr>
        <w:numId w:val="3"/>
      </w:numPr>
    </w:pPr>
  </w:style>
  <w:style w:type="numbering" w:customStyle="1" w:styleId="WW8Num3">
    <w:name w:val="WW8Num3"/>
    <w:rsid w:val="00CE31F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WW8Num5"/>
    <w:pPr>
      <w:numPr>
        <w:numId w:val="2"/>
      </w:numPr>
    </w:pPr>
  </w:style>
  <w:style w:type="numbering" w:customStyle="1" w:styleId="Default">
    <w:name w:val="WW8Num2"/>
    <w:pPr>
      <w:numPr>
        <w:numId w:val="4"/>
      </w:numPr>
    </w:pPr>
  </w:style>
  <w:style w:type="numbering" w:customStyle="1" w:styleId="a3">
    <w:name w:val="WW8Num6"/>
    <w:pPr>
      <w:numPr>
        <w:numId w:val="3"/>
      </w:numPr>
    </w:pPr>
  </w:style>
  <w:style w:type="numbering" w:customStyle="1" w:styleId="a4">
    <w:name w:val="WW8Num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../AppData/Local/Temp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13</cp:revision>
  <cp:lastPrinted>2015-08-21T05:39:00Z</cp:lastPrinted>
  <dcterms:created xsi:type="dcterms:W3CDTF">2017-03-23T06:16:00Z</dcterms:created>
  <dcterms:modified xsi:type="dcterms:W3CDTF">2017-10-31T13:23:00Z</dcterms:modified>
</cp:coreProperties>
</file>